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3481" w14:textId="77777777" w:rsidR="006246DA" w:rsidRDefault="006246DA">
      <w:pPr>
        <w:autoSpaceDE w:val="0"/>
        <w:autoSpaceDN w:val="0"/>
        <w:spacing w:after="78" w:line="220" w:lineRule="exact"/>
      </w:pPr>
    </w:p>
    <w:p w14:paraId="2FE9078A" w14:textId="77777777" w:rsidR="006246DA" w:rsidRPr="00BD7E31" w:rsidRDefault="001522C5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19D30856" w14:textId="77777777" w:rsidR="00806134" w:rsidRDefault="00806134" w:rsidP="00806134">
      <w:pPr>
        <w:autoSpaceDE w:val="0"/>
        <w:autoSpaceDN w:val="0"/>
        <w:spacing w:before="670" w:after="0" w:line="228" w:lineRule="auto"/>
        <w:ind w:left="221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Приморского края</w:t>
      </w:r>
    </w:p>
    <w:p w14:paraId="4FF37E7E" w14:textId="77777777" w:rsidR="00806134" w:rsidRDefault="00806134" w:rsidP="00806134">
      <w:pPr>
        <w:autoSpaceDE w:val="0"/>
        <w:autoSpaceDN w:val="0"/>
        <w:spacing w:before="670" w:after="0" w:line="228" w:lineRule="auto"/>
        <w:ind w:left="1806"/>
        <w:rPr>
          <w:rFonts w:ascii="Cambria" w:eastAsia="MS Mincho" w:hAnsi="Cambria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Администрация Партизанского муниципального округа</w:t>
      </w:r>
    </w:p>
    <w:p w14:paraId="4B488AE7" w14:textId="77777777" w:rsidR="00806134" w:rsidRDefault="00806134" w:rsidP="00806134">
      <w:pPr>
        <w:autoSpaceDE w:val="0"/>
        <w:autoSpaceDN w:val="0"/>
        <w:spacing w:before="670" w:after="0" w:line="228" w:lineRule="auto"/>
        <w:ind w:right="3302"/>
        <w:jc w:val="right"/>
        <w:rPr>
          <w:rFonts w:ascii="Cambria" w:eastAsia="MS Mincho" w:hAnsi="Cambria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МБОУ «СОШ № 2»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г.Партизанск</w:t>
      </w:r>
      <w:proofErr w:type="spellEnd"/>
    </w:p>
    <w:p w14:paraId="3905A5AC" w14:textId="77777777" w:rsidR="00806134" w:rsidRPr="004D6A6B" w:rsidRDefault="00806134" w:rsidP="00806134">
      <w:pPr>
        <w:tabs>
          <w:tab w:val="left" w:pos="6332"/>
        </w:tabs>
        <w:autoSpaceDE w:val="0"/>
        <w:autoSpaceDN w:val="0"/>
        <w:spacing w:before="1436" w:after="326" w:line="228" w:lineRule="auto"/>
        <w:ind w:left="2816"/>
        <w:rPr>
          <w:lang w:val="ru-RU"/>
        </w:rPr>
      </w:pPr>
      <w:r w:rsidRPr="004D6A6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СОГЛАСОВАНО </w:t>
      </w:r>
      <w:r w:rsidRPr="004D6A6B">
        <w:rPr>
          <w:lang w:val="ru-RU"/>
        </w:rPr>
        <w:tab/>
      </w:r>
      <w:r w:rsidRPr="004D6A6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УТВЕРЖДЕНО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880"/>
        <w:gridCol w:w="3380"/>
      </w:tblGrid>
      <w:tr w:rsidR="00806134" w14:paraId="32B49CA1" w14:textId="77777777" w:rsidTr="00806134">
        <w:trPr>
          <w:trHeight w:hRule="exact" w:val="958"/>
        </w:trPr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18496" w14:textId="77777777" w:rsidR="00806134" w:rsidRDefault="00806134">
            <w:pPr>
              <w:autoSpaceDE w:val="0"/>
              <w:autoSpaceDN w:val="0"/>
              <w:spacing w:before="60" w:after="0" w:line="285" w:lineRule="auto"/>
              <w:ind w:left="1416" w:right="100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 г.</w:t>
            </w:r>
          </w:p>
        </w:tc>
        <w:tc>
          <w:tcPr>
            <w:tcW w:w="3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844CF" w14:textId="77777777" w:rsidR="00806134" w:rsidRDefault="00806134">
            <w:pPr>
              <w:autoSpaceDE w:val="0"/>
              <w:autoSpaceDN w:val="0"/>
              <w:spacing w:before="60" w:after="0" w:line="285" w:lineRule="auto"/>
              <w:ind w:left="105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г.</w:t>
            </w:r>
          </w:p>
        </w:tc>
      </w:tr>
    </w:tbl>
    <w:p w14:paraId="55E9A7C0" w14:textId="77777777" w:rsidR="006246DA" w:rsidRDefault="001522C5">
      <w:pPr>
        <w:autoSpaceDE w:val="0"/>
        <w:autoSpaceDN w:val="0"/>
        <w:spacing w:before="978" w:after="0" w:line="230" w:lineRule="auto"/>
        <w:ind w:right="364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7FD553BA" w14:textId="77777777" w:rsidR="006246DA" w:rsidRPr="000D4304" w:rsidRDefault="006246DA">
      <w:pPr>
        <w:autoSpaceDE w:val="0"/>
        <w:autoSpaceDN w:val="0"/>
        <w:spacing w:before="70" w:after="0" w:line="230" w:lineRule="auto"/>
        <w:ind w:right="4420"/>
        <w:jc w:val="right"/>
        <w:rPr>
          <w:lang w:val="ru-RU"/>
        </w:rPr>
      </w:pPr>
    </w:p>
    <w:p w14:paraId="35FA04C0" w14:textId="77777777" w:rsidR="006246DA" w:rsidRPr="00BD7E31" w:rsidRDefault="001522C5">
      <w:pPr>
        <w:autoSpaceDE w:val="0"/>
        <w:autoSpaceDN w:val="0"/>
        <w:spacing w:before="166" w:after="0" w:line="230" w:lineRule="auto"/>
        <w:ind w:right="4020"/>
        <w:jc w:val="right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53950F18" w14:textId="77777777" w:rsidR="006246DA" w:rsidRPr="00BD7E31" w:rsidRDefault="001522C5">
      <w:pPr>
        <w:autoSpaceDE w:val="0"/>
        <w:autoSpaceDN w:val="0"/>
        <w:spacing w:before="70" w:after="0" w:line="230" w:lineRule="auto"/>
        <w:ind w:right="4272"/>
        <w:jc w:val="right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14:paraId="1870E14A" w14:textId="77777777" w:rsidR="006246DA" w:rsidRPr="00BD7E31" w:rsidRDefault="001522C5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14:paraId="3D7F97FE" w14:textId="77777777" w:rsidR="006246DA" w:rsidRPr="00BD7E31" w:rsidRDefault="001522C5">
      <w:pPr>
        <w:autoSpaceDE w:val="0"/>
        <w:autoSpaceDN w:val="0"/>
        <w:spacing w:before="70" w:after="0" w:line="230" w:lineRule="auto"/>
        <w:ind w:right="3618"/>
        <w:jc w:val="right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62F6C962" w14:textId="77777777" w:rsidR="004D6A6B" w:rsidRPr="004D6A6B" w:rsidRDefault="004D6A6B" w:rsidP="004D6A6B">
      <w:pPr>
        <w:autoSpaceDE w:val="0"/>
        <w:autoSpaceDN w:val="0"/>
        <w:spacing w:before="2112" w:after="0" w:line="228" w:lineRule="auto"/>
        <w:ind w:right="20"/>
        <w:jc w:val="right"/>
        <w:rPr>
          <w:rFonts w:ascii="Cambria" w:eastAsia="MS Mincho" w:hAnsi="Cambria" w:cs="Times New Roman"/>
          <w:lang w:val="ru-RU"/>
        </w:rPr>
      </w:pPr>
      <w:r w:rsidRPr="004D6A6B">
        <w:rPr>
          <w:rFonts w:ascii="Times New Roman" w:eastAsia="Times New Roman" w:hAnsi="Times New Roman" w:cs="Times New Roman"/>
          <w:color w:val="000000"/>
          <w:sz w:val="24"/>
          <w:lang w:val="ru-RU"/>
        </w:rPr>
        <w:t>Составитель: Маркина Нелли Николаевна</w:t>
      </w:r>
    </w:p>
    <w:p w14:paraId="309893D6" w14:textId="77777777" w:rsidR="004D6A6B" w:rsidRPr="004D6A6B" w:rsidRDefault="004D6A6B" w:rsidP="004D6A6B">
      <w:pPr>
        <w:autoSpaceDE w:val="0"/>
        <w:autoSpaceDN w:val="0"/>
        <w:spacing w:before="70" w:after="0" w:line="228" w:lineRule="auto"/>
        <w:ind w:right="22"/>
        <w:jc w:val="right"/>
        <w:rPr>
          <w:rFonts w:ascii="Cambria" w:eastAsia="MS Mincho" w:hAnsi="Cambria" w:cs="Times New Roman"/>
          <w:lang w:val="ru-RU"/>
        </w:rPr>
      </w:pPr>
      <w:r w:rsidRPr="004D6A6B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учитель</w:t>
      </w:r>
    </w:p>
    <w:p w14:paraId="686C4D69" w14:textId="77777777" w:rsidR="004D6A6B" w:rsidRPr="004D6A6B" w:rsidRDefault="004D6A6B" w:rsidP="004D6A6B">
      <w:pPr>
        <w:autoSpaceDE w:val="0"/>
        <w:autoSpaceDN w:val="0"/>
        <w:spacing w:before="2830" w:after="0" w:line="228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4D6A6B">
        <w:rPr>
          <w:rFonts w:ascii="Times New Roman" w:eastAsia="Times New Roman" w:hAnsi="Times New Roman" w:cs="Times New Roman"/>
          <w:color w:val="000000"/>
          <w:sz w:val="24"/>
          <w:lang w:val="ru-RU"/>
        </w:rPr>
        <w:t>г.Партизанск  2022</w:t>
      </w:r>
    </w:p>
    <w:p w14:paraId="1DE298BA" w14:textId="77777777" w:rsidR="006246DA" w:rsidRPr="00BD7E31" w:rsidRDefault="006246DA">
      <w:pPr>
        <w:autoSpaceDE w:val="0"/>
        <w:autoSpaceDN w:val="0"/>
        <w:spacing w:after="78" w:line="220" w:lineRule="exact"/>
        <w:rPr>
          <w:lang w:val="ru-RU"/>
        </w:rPr>
      </w:pPr>
    </w:p>
    <w:p w14:paraId="1909DA69" w14:textId="3CEE5880" w:rsidR="006246DA" w:rsidRDefault="001522C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17816379" w14:textId="6AFB2FBC" w:rsidR="000F4C4C" w:rsidRPr="000F4C4C" w:rsidRDefault="000F4C4C" w:rsidP="000F4C4C">
      <w:pPr>
        <w:spacing w:after="147" w:line="259" w:lineRule="auto"/>
        <w:ind w:right="-1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0F4C4C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  <w:lang w:val="ru-RU"/>
        </w:rPr>
        <w:t>Технология</w:t>
      </w:r>
      <w:r w:rsidRPr="000F4C4C">
        <w:rPr>
          <w:rFonts w:ascii="Times New Roman" w:hAnsi="Times New Roman" w:cs="Times New Roman"/>
          <w:sz w:val="24"/>
          <w:szCs w:val="24"/>
          <w:lang w:val="ru-RU"/>
        </w:rPr>
        <w:t>» разработана с учётом рабочей программы воспитания. Формы учёта указаны в Приложении 1.</w:t>
      </w:r>
    </w:p>
    <w:p w14:paraId="1EC5F567" w14:textId="77777777" w:rsidR="000F4C4C" w:rsidRPr="00BD7E31" w:rsidRDefault="000F4C4C">
      <w:pPr>
        <w:autoSpaceDE w:val="0"/>
        <w:autoSpaceDN w:val="0"/>
        <w:spacing w:after="0" w:line="230" w:lineRule="auto"/>
        <w:rPr>
          <w:lang w:val="ru-RU"/>
        </w:rPr>
      </w:pPr>
    </w:p>
    <w:p w14:paraId="2A0CA285" w14:textId="77777777" w:rsidR="006246DA" w:rsidRPr="00BD7E31" w:rsidRDefault="001522C5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41C3A0E2" w14:textId="77777777" w:rsidR="006246DA" w:rsidRPr="00BD7E31" w:rsidRDefault="001522C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08FFCC68" w14:textId="77777777" w:rsidR="006246DA" w:rsidRPr="00BD7E31" w:rsidRDefault="001522C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58515E23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449552EF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2F9B7C15" w14:textId="77777777" w:rsidR="006246DA" w:rsidRPr="00BD7E31" w:rsidRDefault="001522C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7AF402A0" w14:textId="77777777" w:rsidR="006246DA" w:rsidRPr="00BD7E31" w:rsidRDefault="001522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14:paraId="7E159B86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1DFC56FF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14:paraId="74A23D17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0F0E8E00" w14:textId="77777777" w:rsidR="006246DA" w:rsidRPr="00BD7E31" w:rsidRDefault="001522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Литературное чтени</w:t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14:paraId="3C6A462E" w14:textId="77777777" w:rsidR="006246DA" w:rsidRPr="00BD7E31" w:rsidRDefault="006246DA">
      <w:pPr>
        <w:rPr>
          <w:lang w:val="ru-RU"/>
        </w:rPr>
        <w:sectPr w:rsidR="006246DA" w:rsidRPr="00BD7E31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41324AE" w14:textId="77777777" w:rsidR="006246DA" w:rsidRPr="00BD7E31" w:rsidRDefault="006246DA">
      <w:pPr>
        <w:autoSpaceDE w:val="0"/>
        <w:autoSpaceDN w:val="0"/>
        <w:spacing w:after="78" w:line="220" w:lineRule="exact"/>
        <w:rPr>
          <w:lang w:val="ru-RU"/>
        </w:rPr>
      </w:pPr>
    </w:p>
    <w:p w14:paraId="7D731C78" w14:textId="77777777" w:rsidR="006246DA" w:rsidRPr="00BD7E31" w:rsidRDefault="001522C5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14:paraId="44183210" w14:textId="77777777" w:rsidR="006246DA" w:rsidRPr="00BD7E31" w:rsidRDefault="001522C5">
      <w:pPr>
        <w:autoSpaceDE w:val="0"/>
        <w:autoSpaceDN w:val="0"/>
        <w:spacing w:before="70" w:after="0"/>
        <w:ind w:firstLine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14:paraId="6F455D10" w14:textId="77777777" w:rsidR="006246DA" w:rsidRPr="00BD7E31" w:rsidRDefault="001522C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53101311" w14:textId="77777777" w:rsidR="006246DA" w:rsidRPr="00BD7E31" w:rsidRDefault="001522C5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2AB84E84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7BA8E189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18E13ED5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143420D0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14:paraId="2EDB7E37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14:paraId="3585D5BA" w14:textId="77777777" w:rsidR="006246DA" w:rsidRPr="00BD7E31" w:rsidRDefault="006246DA">
      <w:pPr>
        <w:rPr>
          <w:lang w:val="ru-RU"/>
        </w:rPr>
        <w:sectPr w:rsidR="006246DA" w:rsidRPr="00BD7E31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14:paraId="6A6520ED" w14:textId="77777777" w:rsidR="006246DA" w:rsidRPr="00BD7E31" w:rsidRDefault="006246DA">
      <w:pPr>
        <w:autoSpaceDE w:val="0"/>
        <w:autoSpaceDN w:val="0"/>
        <w:spacing w:after="66" w:line="220" w:lineRule="exact"/>
        <w:rPr>
          <w:lang w:val="ru-RU"/>
        </w:rPr>
      </w:pPr>
    </w:p>
    <w:p w14:paraId="44AD1491" w14:textId="77777777" w:rsidR="006246DA" w:rsidRPr="00BD7E31" w:rsidRDefault="001522C5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3EFACACE" w14:textId="77777777" w:rsidR="006246DA" w:rsidRPr="00BD7E31" w:rsidRDefault="001522C5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14:paraId="3643094B" w14:textId="77777777" w:rsidR="006246DA" w:rsidRPr="00BD7E31" w:rsidRDefault="006246DA">
      <w:pPr>
        <w:rPr>
          <w:lang w:val="ru-RU"/>
        </w:rPr>
        <w:sectPr w:rsidR="006246DA" w:rsidRPr="00BD7E31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14:paraId="44C84E86" w14:textId="77777777" w:rsidR="006246DA" w:rsidRPr="00BD7E31" w:rsidRDefault="006246DA">
      <w:pPr>
        <w:autoSpaceDE w:val="0"/>
        <w:autoSpaceDN w:val="0"/>
        <w:spacing w:after="78" w:line="220" w:lineRule="exact"/>
        <w:rPr>
          <w:lang w:val="ru-RU"/>
        </w:rPr>
      </w:pPr>
    </w:p>
    <w:p w14:paraId="53794112" w14:textId="77777777" w:rsidR="006246DA" w:rsidRPr="00BD7E31" w:rsidRDefault="001522C5">
      <w:pPr>
        <w:autoSpaceDE w:val="0"/>
        <w:autoSpaceDN w:val="0"/>
        <w:spacing w:after="0" w:line="230" w:lineRule="auto"/>
        <w:rPr>
          <w:lang w:val="ru-RU"/>
        </w:rPr>
      </w:pP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6DC239EF" w14:textId="77777777" w:rsidR="006246DA" w:rsidRPr="00BD7E31" w:rsidRDefault="001522C5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14:paraId="4F358354" w14:textId="77777777" w:rsidR="006246DA" w:rsidRPr="00BD7E31" w:rsidRDefault="001522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14:paraId="52FC10F2" w14:textId="77777777" w:rsidR="006246DA" w:rsidRPr="00BD7E31" w:rsidRDefault="001522C5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2B22EF2E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- чаемыми материалами и производствами. Профессии сферы обслуживания.</w:t>
      </w:r>
    </w:p>
    <w:p w14:paraId="763E7453" w14:textId="77777777" w:rsidR="006246DA" w:rsidRPr="00BD7E31" w:rsidRDefault="001522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14:paraId="55019255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38579C39" w14:textId="77777777" w:rsidR="006246DA" w:rsidRPr="00BD7E31" w:rsidRDefault="001522C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14110C47" w14:textId="77777777" w:rsidR="006246DA" w:rsidRPr="00BD7E31" w:rsidRDefault="001522C5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6D10C3E6" w14:textId="77777777" w:rsidR="006246DA" w:rsidRPr="00BD7E31" w:rsidRDefault="001522C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37385307" w14:textId="77777777" w:rsidR="006246DA" w:rsidRPr="00BD7E31" w:rsidRDefault="001522C5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06D612C8" w14:textId="77777777" w:rsidR="006246DA" w:rsidRPr="00BD7E31" w:rsidRDefault="001522C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14:paraId="5D9B30F6" w14:textId="77777777" w:rsidR="006246DA" w:rsidRPr="00BD7E31" w:rsidRDefault="001522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14:paraId="25B230F3" w14:textId="77777777" w:rsidR="006246DA" w:rsidRPr="00BD7E31" w:rsidRDefault="001522C5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400C9D1D" w14:textId="77777777" w:rsidR="006246DA" w:rsidRPr="00BD7E31" w:rsidRDefault="001522C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3EF43C46" w14:textId="77777777" w:rsidR="006246DA" w:rsidRPr="00BD7E31" w:rsidRDefault="001522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14:paraId="3AB921FF" w14:textId="77777777" w:rsidR="006246DA" w:rsidRPr="00BD7E31" w:rsidRDefault="001522C5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14:paraId="6B5A01EF" w14:textId="77777777" w:rsidR="006246DA" w:rsidRPr="00BD7E31" w:rsidRDefault="006246DA">
      <w:pPr>
        <w:rPr>
          <w:lang w:val="ru-RU"/>
        </w:rPr>
        <w:sectPr w:rsidR="006246DA" w:rsidRPr="00BD7E31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70926E8" w14:textId="77777777" w:rsidR="006246DA" w:rsidRPr="00BD7E31" w:rsidRDefault="006246DA">
      <w:pPr>
        <w:autoSpaceDE w:val="0"/>
        <w:autoSpaceDN w:val="0"/>
        <w:spacing w:after="66" w:line="220" w:lineRule="exact"/>
        <w:rPr>
          <w:lang w:val="ru-RU"/>
        </w:rPr>
      </w:pPr>
    </w:p>
    <w:p w14:paraId="35268080" w14:textId="77777777" w:rsidR="006246DA" w:rsidRPr="00BD7E31" w:rsidRDefault="001522C5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14:paraId="211C8FD6" w14:textId="77777777" w:rsidR="006246DA" w:rsidRPr="00BD7E31" w:rsidRDefault="001522C5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14:paraId="5FC6B658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654E313F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03C43194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18AEBFA1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BD7E3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14:paraId="02FA3432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53B11830" w14:textId="77777777" w:rsidR="006246DA" w:rsidRPr="00BD7E31" w:rsidRDefault="006246DA">
      <w:pPr>
        <w:rPr>
          <w:lang w:val="ru-RU"/>
        </w:rPr>
        <w:sectPr w:rsidR="006246DA" w:rsidRPr="00BD7E31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4BF9C1DB" w14:textId="77777777" w:rsidR="006246DA" w:rsidRPr="00BD7E31" w:rsidRDefault="006246DA">
      <w:pPr>
        <w:autoSpaceDE w:val="0"/>
        <w:autoSpaceDN w:val="0"/>
        <w:spacing w:after="78" w:line="220" w:lineRule="exact"/>
        <w:rPr>
          <w:lang w:val="ru-RU"/>
        </w:rPr>
      </w:pPr>
    </w:p>
    <w:p w14:paraId="478EC5ED" w14:textId="77777777" w:rsidR="006246DA" w:rsidRPr="00BD7E31" w:rsidRDefault="001522C5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 w14:paraId="4B4BE6FE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39E98C92" w14:textId="77777777" w:rsidR="006246DA" w:rsidRPr="00BD7E31" w:rsidRDefault="001522C5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4FC27EE7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38B30CB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14:paraId="3DDBC386" w14:textId="77777777" w:rsidR="006246DA" w:rsidRPr="00BD7E31" w:rsidRDefault="006246DA">
      <w:pPr>
        <w:rPr>
          <w:lang w:val="ru-RU"/>
        </w:rPr>
        <w:sectPr w:rsidR="006246DA" w:rsidRPr="00BD7E3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E8B52F" w14:textId="77777777" w:rsidR="006246DA" w:rsidRPr="00BD7E31" w:rsidRDefault="006246DA">
      <w:pPr>
        <w:autoSpaceDE w:val="0"/>
        <w:autoSpaceDN w:val="0"/>
        <w:spacing w:after="66" w:line="220" w:lineRule="exact"/>
        <w:rPr>
          <w:lang w:val="ru-RU"/>
        </w:rPr>
      </w:pPr>
    </w:p>
    <w:p w14:paraId="247BAD2F" w14:textId="77777777" w:rsidR="006246DA" w:rsidRPr="00BD7E31" w:rsidRDefault="001522C5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37AFA723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14:paraId="68ABB2FE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14:paraId="1DFEACD7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4E398387" w14:textId="77777777" w:rsidR="006246DA" w:rsidRPr="00BD7E31" w:rsidRDefault="001522C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14:paraId="0F77C091" w14:textId="77777777" w:rsidR="006246DA" w:rsidRPr="00BD7E31" w:rsidRDefault="001522C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BD7E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14:paraId="00232B15" w14:textId="77777777" w:rsidR="006246DA" w:rsidRPr="00BD7E31" w:rsidRDefault="006246DA">
      <w:pPr>
        <w:rPr>
          <w:lang w:val="ru-RU"/>
        </w:rPr>
        <w:sectPr w:rsidR="006246DA" w:rsidRPr="00BD7E31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60388524" w14:textId="77777777" w:rsidR="006246DA" w:rsidRPr="00BD7E31" w:rsidRDefault="006246DA">
      <w:pPr>
        <w:autoSpaceDE w:val="0"/>
        <w:autoSpaceDN w:val="0"/>
        <w:spacing w:after="78" w:line="220" w:lineRule="exact"/>
        <w:rPr>
          <w:lang w:val="ru-RU"/>
        </w:rPr>
      </w:pPr>
    </w:p>
    <w:p w14:paraId="73589EFA" w14:textId="77777777" w:rsidR="006246DA" w:rsidRPr="00BD7E31" w:rsidRDefault="001522C5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«изделие», «деталь изделия», «образец», «заготовка», «материал»,«инструмент», «приспособление», «конструирование», «аппликация»;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BD7E31">
        <w:rPr>
          <w:lang w:val="ru-RU"/>
        </w:rPr>
        <w:br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BD7E31">
        <w:rPr>
          <w:lang w:val="ru-RU"/>
        </w:rPr>
        <w:br/>
      </w:r>
      <w:r w:rsidRPr="00BD7E31">
        <w:rPr>
          <w:lang w:val="ru-RU"/>
        </w:rPr>
        <w:tab/>
      </w:r>
      <w:r w:rsidRPr="00BD7E31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14:paraId="29D7D070" w14:textId="77777777" w:rsidR="006246DA" w:rsidRPr="00BD7E31" w:rsidRDefault="006246DA">
      <w:pPr>
        <w:rPr>
          <w:lang w:val="ru-RU"/>
        </w:rPr>
        <w:sectPr w:rsidR="006246DA" w:rsidRPr="00BD7E31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576416A7" w14:textId="77777777" w:rsidR="00344FD0" w:rsidRPr="00344FD0" w:rsidRDefault="00344FD0" w:rsidP="00344FD0">
      <w:pPr>
        <w:shd w:val="clear" w:color="auto" w:fill="FFFFFF"/>
        <w:spacing w:after="258" w:line="2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ru-RU" w:eastAsia="ru-RU"/>
        </w:rPr>
        <w:lastRenderedPageBreak/>
        <w:t>ТЕМАТИЧЕСКОЕ ПЛАНИРОВАНИЕ</w:t>
      </w:r>
    </w:p>
    <w:tbl>
      <w:tblPr>
        <w:tblpPr w:leftFromText="180" w:rightFromText="180" w:vertAnchor="text" w:tblpY="1"/>
        <w:tblOverlap w:val="never"/>
        <w:tblW w:w="15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1"/>
        <w:gridCol w:w="6"/>
        <w:gridCol w:w="27"/>
        <w:gridCol w:w="2257"/>
        <w:gridCol w:w="141"/>
        <w:gridCol w:w="21"/>
        <w:gridCol w:w="9"/>
        <w:gridCol w:w="504"/>
        <w:gridCol w:w="8"/>
        <w:gridCol w:w="8"/>
        <w:gridCol w:w="144"/>
        <w:gridCol w:w="841"/>
        <w:gridCol w:w="6"/>
        <w:gridCol w:w="9"/>
        <w:gridCol w:w="66"/>
        <w:gridCol w:w="77"/>
        <w:gridCol w:w="986"/>
        <w:gridCol w:w="13"/>
        <w:gridCol w:w="36"/>
        <w:gridCol w:w="107"/>
        <w:gridCol w:w="699"/>
        <w:gridCol w:w="39"/>
        <w:gridCol w:w="366"/>
        <w:gridCol w:w="2411"/>
        <w:gridCol w:w="267"/>
        <w:gridCol w:w="7"/>
        <w:gridCol w:w="1116"/>
        <w:gridCol w:w="132"/>
        <w:gridCol w:w="7"/>
        <w:gridCol w:w="14"/>
        <w:gridCol w:w="2396"/>
        <w:gridCol w:w="1957"/>
        <w:gridCol w:w="60"/>
        <w:gridCol w:w="12"/>
        <w:gridCol w:w="133"/>
      </w:tblGrid>
      <w:tr w:rsidR="00DB25C8" w:rsidRPr="005C2F2B" w14:paraId="554EF6C3" w14:textId="77777777" w:rsidTr="005C2F2B">
        <w:trPr>
          <w:trHeight w:val="348"/>
        </w:trPr>
        <w:tc>
          <w:tcPr>
            <w:tcW w:w="4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5E6D3" w14:textId="77777777" w:rsidR="00DB25C8" w:rsidRPr="00344FD0" w:rsidRDefault="00DB25C8" w:rsidP="005C2F2B">
            <w:pPr>
              <w:spacing w:before="78" w:after="0" w:line="214" w:lineRule="atLeas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№</w:t>
            </w:r>
            <w:r w:rsidRPr="00344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44F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п/п</w:t>
            </w:r>
          </w:p>
        </w:tc>
        <w:tc>
          <w:tcPr>
            <w:tcW w:w="2461" w:type="dxa"/>
            <w:gridSpan w:val="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35048C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2698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FC24D0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Количество часов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1CEAA5" w14:textId="77777777" w:rsidR="00DB25C8" w:rsidRPr="005C2F2B" w:rsidRDefault="00DB25C8" w:rsidP="005C2F2B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Дата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изучения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62A6CA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Виды деятельности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hideMark/>
          </w:tcPr>
          <w:p w14:paraId="17A57970" w14:textId="77777777" w:rsidR="00DB25C8" w:rsidRPr="005C2F2B" w:rsidRDefault="00DB25C8" w:rsidP="005C2F2B">
            <w:pPr>
              <w:spacing w:before="78" w:after="0" w:line="214" w:lineRule="atLeast"/>
              <w:ind w:left="74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Виды,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формы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контроля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30804D" w14:textId="77777777" w:rsidR="00DB25C8" w:rsidRPr="005C2F2B" w:rsidRDefault="00DB25C8" w:rsidP="005C2F2B">
            <w:pPr>
              <w:spacing w:before="78" w:after="0" w:line="214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Электронные (цифровые) образовательные ресурсы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B6CFCE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5C8" w:rsidRPr="005C2F2B" w14:paraId="381CAD77" w14:textId="77777777" w:rsidTr="005C2F2B">
        <w:trPr>
          <w:trHeight w:val="540"/>
        </w:trPr>
        <w:tc>
          <w:tcPr>
            <w:tcW w:w="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D8A61" w14:textId="77777777" w:rsidR="00DB25C8" w:rsidRPr="00344FD0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61" w:type="dxa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28887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8C5BFC" w14:textId="77777777" w:rsidR="00DB25C8" w:rsidRPr="005C2F2B" w:rsidRDefault="00DB25C8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B1D48C" w14:textId="77777777" w:rsidR="00DB25C8" w:rsidRPr="005C2F2B" w:rsidRDefault="00DB25C8" w:rsidP="005C2F2B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контрольные работы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33DE65" w14:textId="77777777" w:rsidR="00DB25C8" w:rsidRPr="005C2F2B" w:rsidRDefault="00DB25C8" w:rsidP="005C2F2B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практические работы</w:t>
            </w:r>
          </w:p>
        </w:tc>
        <w:tc>
          <w:tcPr>
            <w:tcW w:w="845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792E0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A481C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D1E82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82DE0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6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E39C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5C8" w:rsidRPr="000F4C4C" w14:paraId="06C06257" w14:textId="77777777" w:rsidTr="005C2F2B">
        <w:trPr>
          <w:trHeight w:val="348"/>
        </w:trPr>
        <w:tc>
          <w:tcPr>
            <w:tcW w:w="13145" w:type="dxa"/>
            <w:gridSpan w:val="3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7873F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Модуль 1. ТЕХНОЛОГИИ, ПРОФЕССИИ И ПРОИЗВОДСТВА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4C4DA2" w14:textId="77777777" w:rsidR="005C2F2B" w:rsidRPr="005C2F2B" w:rsidRDefault="005C2F2B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•</w:t>
            </w:r>
            <w:r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1A4B2036" w14:textId="77777777" w:rsidR="005C2F2B" w:rsidRPr="005C2F2B" w:rsidRDefault="005C2F2B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•</w:t>
            </w:r>
            <w:r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14:paraId="4F1F81B8" w14:textId="77777777" w:rsidR="00DB25C8" w:rsidRPr="005C2F2B" w:rsidRDefault="005C2F2B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•</w:t>
            </w:r>
            <w:r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DB25C8" w:rsidRPr="000F4C4C" w14:paraId="5794EB14" w14:textId="77777777" w:rsidTr="005C2F2B">
        <w:trPr>
          <w:trHeight w:val="2270"/>
        </w:trPr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945B3" w14:textId="77777777" w:rsidR="00DB25C8" w:rsidRPr="00344FD0" w:rsidRDefault="00DB25C8" w:rsidP="005C2F2B">
            <w:pPr>
              <w:spacing w:before="8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1.1.</w:t>
            </w:r>
          </w:p>
        </w:tc>
        <w:tc>
          <w:tcPr>
            <w:tcW w:w="24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43B04E" w14:textId="77777777" w:rsidR="00DB25C8" w:rsidRPr="005C2F2B" w:rsidRDefault="00DB25C8" w:rsidP="005C2F2B">
            <w:pPr>
              <w:spacing w:before="80" w:after="0" w:line="214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CF76BA" w14:textId="77777777" w:rsidR="00DB25C8" w:rsidRPr="005C2F2B" w:rsidRDefault="00DB25C8" w:rsidP="005C2F2B">
            <w:pPr>
              <w:spacing w:before="8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0AA7F7" w14:textId="77777777" w:rsidR="00DB25C8" w:rsidRPr="005C2F2B" w:rsidRDefault="00DB25C8" w:rsidP="005C2F2B">
            <w:pPr>
              <w:spacing w:before="8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DAAC3C" w14:textId="77777777" w:rsidR="00DB25C8" w:rsidRPr="005C2F2B" w:rsidRDefault="00DB25C8" w:rsidP="005C2F2B">
            <w:pPr>
              <w:spacing w:before="8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0E5D39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1B5556" w14:textId="77777777" w:rsidR="00DB25C8" w:rsidRPr="005C2F2B" w:rsidRDefault="00DB25C8" w:rsidP="005C2F2B">
            <w:pPr>
              <w:spacing w:before="80" w:after="0" w:line="214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A58102" w14:textId="77777777" w:rsidR="00DB25C8" w:rsidRPr="005C2F2B" w:rsidRDefault="00DB25C8" w:rsidP="005C2F2B">
            <w:pPr>
              <w:spacing w:before="80" w:after="0" w:line="214" w:lineRule="atLeast"/>
              <w:ind w:left="74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Устный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опрос;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530F7B" w14:textId="77777777" w:rsidR="00DB25C8" w:rsidRPr="005C2F2B" w:rsidRDefault="00DB25C8" w:rsidP="005C2F2B">
            <w:pPr>
              <w:spacing w:before="80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1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4485AEEF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0F4C4C" w14:paraId="142D2B2C" w14:textId="77777777" w:rsidTr="005C2F2B">
        <w:trPr>
          <w:trHeight w:val="2270"/>
        </w:trPr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B3975" w14:textId="77777777" w:rsidR="00DB25C8" w:rsidRPr="00344FD0" w:rsidRDefault="00DB25C8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1.2.</w:t>
            </w:r>
          </w:p>
        </w:tc>
        <w:tc>
          <w:tcPr>
            <w:tcW w:w="24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A7F327" w14:textId="77777777" w:rsidR="00DB25C8" w:rsidRPr="005C2F2B" w:rsidRDefault="00DB25C8" w:rsidP="005C2F2B">
            <w:pPr>
              <w:spacing w:before="78" w:after="0" w:line="214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27FB1B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D90FC6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3F1E61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7D6E65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00D59C" w14:textId="77777777" w:rsidR="00DB25C8" w:rsidRPr="005C2F2B" w:rsidRDefault="00DB25C8" w:rsidP="005C2F2B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0F8EFF" w14:textId="77777777" w:rsidR="00DB25C8" w:rsidRPr="005C2F2B" w:rsidRDefault="00DB25C8" w:rsidP="005C2F2B">
            <w:pPr>
              <w:spacing w:before="78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EDB7DC" w14:textId="77777777" w:rsidR="00DB25C8" w:rsidRPr="005C2F2B" w:rsidRDefault="00DB25C8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1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57B34A10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0F4C4C" w14:paraId="76BB0D0E" w14:textId="77777777" w:rsidTr="005C2F2B">
        <w:trPr>
          <w:trHeight w:val="2248"/>
        </w:trPr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DE4EB" w14:textId="77777777" w:rsidR="00DB25C8" w:rsidRPr="00344FD0" w:rsidRDefault="00DB25C8" w:rsidP="005C2F2B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1.3.</w:t>
            </w:r>
          </w:p>
        </w:tc>
        <w:tc>
          <w:tcPr>
            <w:tcW w:w="24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A3CC1D" w14:textId="77777777" w:rsidR="00DB25C8" w:rsidRPr="005C2F2B" w:rsidRDefault="00DB25C8" w:rsidP="005C2F2B">
            <w:pPr>
              <w:spacing w:before="76" w:after="0" w:line="214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DA259D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E1D0E7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17F1BA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A1552B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4D4257" w14:textId="77777777" w:rsidR="00DB25C8" w:rsidRPr="005C2F2B" w:rsidRDefault="00DB25C8" w:rsidP="005C2F2B">
            <w:pPr>
              <w:spacing w:before="76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подготавливать рабочее место в зависимости от вида работы. Рационально размещать на рабочем месте материалы и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инструменты; поддерживать порядок во время работы;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убирать рабочее место по окончании работы под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руководством учителя;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F6D6DA" w14:textId="77777777" w:rsidR="00DB25C8" w:rsidRPr="005C2F2B" w:rsidRDefault="00DB25C8" w:rsidP="005C2F2B">
            <w:pPr>
              <w:spacing w:before="76" w:after="0" w:line="218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Устный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опрос;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9D3B77" w14:textId="77777777" w:rsidR="00DB25C8" w:rsidRPr="005C2F2B" w:rsidRDefault="00DB25C8" w:rsidP="005C2F2B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16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2F01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C4AF3" w:rsidRPr="000F4C4C" w14:paraId="606AAF1F" w14:textId="77777777" w:rsidTr="005C2F2B">
        <w:trPr>
          <w:gridAfter w:val="1"/>
          <w:wAfter w:w="133" w:type="dxa"/>
          <w:trHeight w:val="2318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0CE2C" w14:textId="77777777" w:rsidR="004C4AF3" w:rsidRPr="00344FD0" w:rsidRDefault="004C4AF3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.4.</w:t>
            </w:r>
          </w:p>
        </w:tc>
        <w:tc>
          <w:tcPr>
            <w:tcW w:w="246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2219AB" w14:textId="77777777" w:rsidR="004C4AF3" w:rsidRPr="005C2F2B" w:rsidRDefault="004C4AF3" w:rsidP="005C2F2B">
            <w:pPr>
              <w:spacing w:before="78" w:after="0" w:line="218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Профессии родных и знакомых. Профессии, связанные с изучаемыми материалами и производствами. Профессии сферы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обслуживания</w:t>
            </w: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3F8AFE" w14:textId="77777777" w:rsidR="004C4AF3" w:rsidRPr="005C2F2B" w:rsidRDefault="004C4AF3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C3F766" w14:textId="77777777" w:rsidR="004C4AF3" w:rsidRPr="005C2F2B" w:rsidRDefault="004C4AF3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F6B9F7" w14:textId="77777777" w:rsidR="004C4AF3" w:rsidRPr="005C2F2B" w:rsidRDefault="004C4AF3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89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4919E0" w14:textId="77777777" w:rsidR="004C4AF3" w:rsidRPr="005C2F2B" w:rsidRDefault="004C4AF3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728023" w14:textId="77777777" w:rsidR="004C4AF3" w:rsidRPr="005C2F2B" w:rsidRDefault="004C4AF3" w:rsidP="005C2F2B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профессий;</w:t>
            </w:r>
          </w:p>
        </w:tc>
        <w:tc>
          <w:tcPr>
            <w:tcW w:w="12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AAAFC9" w14:textId="77777777" w:rsidR="004C4AF3" w:rsidRPr="005C2F2B" w:rsidRDefault="004C4AF3" w:rsidP="005C2F2B">
            <w:pPr>
              <w:spacing w:before="78" w:after="0" w:line="214" w:lineRule="atLeast"/>
              <w:ind w:left="74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Устный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опрос;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26693E" w14:textId="77777777" w:rsidR="004C4AF3" w:rsidRPr="005C2F2B" w:rsidRDefault="004C4AF3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A04458" w14:textId="77777777" w:rsidR="004C4AF3" w:rsidRPr="005C2F2B" w:rsidRDefault="00AE4E94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•</w:t>
            </w:r>
            <w:r w:rsidR="005C2F2B"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</w:tc>
      </w:tr>
      <w:tr w:rsidR="004C4AF3" w:rsidRPr="000F4C4C" w14:paraId="21C952E2" w14:textId="77777777" w:rsidTr="005C2F2B">
        <w:trPr>
          <w:gridAfter w:val="1"/>
          <w:wAfter w:w="133" w:type="dxa"/>
          <w:trHeight w:val="22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D1937" w14:textId="77777777" w:rsidR="004C4AF3" w:rsidRPr="00344FD0" w:rsidRDefault="004C4AF3" w:rsidP="005C2F2B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1.5.</w:t>
            </w:r>
          </w:p>
        </w:tc>
        <w:tc>
          <w:tcPr>
            <w:tcW w:w="24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4D54D6" w14:textId="77777777" w:rsidR="004C4AF3" w:rsidRPr="005C2F2B" w:rsidRDefault="004C4AF3" w:rsidP="005C2F2B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Традиции и праздники народов России, ремёсла, обычаи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BC40FA" w14:textId="77777777" w:rsidR="004C4AF3" w:rsidRPr="005C2F2B" w:rsidRDefault="004C4AF3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15893E" w14:textId="77777777" w:rsidR="004C4AF3" w:rsidRPr="005C2F2B" w:rsidRDefault="004C4AF3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3EE1DF" w14:textId="77777777" w:rsidR="004C4AF3" w:rsidRPr="005C2F2B" w:rsidRDefault="004C4AF3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6BF364" w14:textId="77777777" w:rsidR="004C4AF3" w:rsidRPr="005C2F2B" w:rsidRDefault="004C4AF3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6512D4" w14:textId="77777777" w:rsidR="004C4AF3" w:rsidRPr="005C2F2B" w:rsidRDefault="004C4AF3" w:rsidP="005C2F2B">
            <w:pPr>
              <w:spacing w:before="76" w:after="0" w:line="218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901E24" w14:textId="77777777" w:rsidR="004C4AF3" w:rsidRPr="005C2F2B" w:rsidRDefault="004C4AF3" w:rsidP="005C2F2B">
            <w:pPr>
              <w:spacing w:before="76" w:after="0" w:line="218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Устный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опрос;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E11DB9" w14:textId="77777777" w:rsidR="004C4AF3" w:rsidRPr="005C2F2B" w:rsidRDefault="004C4AF3" w:rsidP="005C2F2B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2976" w14:textId="77777777" w:rsidR="004C4AF3" w:rsidRPr="005C2F2B" w:rsidRDefault="004C4AF3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C4AF3" w:rsidRPr="005C2F2B" w14:paraId="586BE110" w14:textId="77777777" w:rsidTr="005C2F2B">
        <w:trPr>
          <w:gridAfter w:val="1"/>
          <w:wAfter w:w="133" w:type="dxa"/>
          <w:trHeight w:val="348"/>
        </w:trPr>
        <w:tc>
          <w:tcPr>
            <w:tcW w:w="287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D78B9" w14:textId="77777777" w:rsidR="00344FD0" w:rsidRPr="005C2F2B" w:rsidRDefault="00344FD0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Итого по модулю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8D3C21" w14:textId="77777777" w:rsidR="00344FD0" w:rsidRPr="005C2F2B" w:rsidRDefault="00344FD0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755" w:type="dxa"/>
            <w:gridSpan w:val="2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489F8C" w14:textId="77777777" w:rsidR="00344FD0" w:rsidRPr="005C2F2B" w:rsidRDefault="00344FD0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845F" w14:textId="77777777" w:rsidR="004C4AF3" w:rsidRPr="005C2F2B" w:rsidRDefault="004C4AF3" w:rsidP="005C2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AF3" w:rsidRPr="000F4C4C" w14:paraId="1F4D1FA3" w14:textId="77777777" w:rsidTr="005C2F2B">
        <w:trPr>
          <w:gridAfter w:val="1"/>
          <w:wAfter w:w="133" w:type="dxa"/>
          <w:trHeight w:val="348"/>
        </w:trPr>
        <w:tc>
          <w:tcPr>
            <w:tcW w:w="13145" w:type="dxa"/>
            <w:gridSpan w:val="3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617A0" w14:textId="77777777" w:rsidR="00344FD0" w:rsidRPr="005C2F2B" w:rsidRDefault="00344FD0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Модуль 2. ТЕХНОЛОГИИ РУЧНОЙ ОБРАБОТКИ МАТЕРИАЛОВ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35C9" w14:textId="77777777" w:rsidR="004C4AF3" w:rsidRPr="005C2F2B" w:rsidRDefault="004C4AF3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C4AF3" w:rsidRPr="000F4C4C" w14:paraId="757CF79B" w14:textId="77777777" w:rsidTr="005C2F2B">
        <w:trPr>
          <w:gridAfter w:val="1"/>
          <w:wAfter w:w="133" w:type="dxa"/>
          <w:trHeight w:val="22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C36BDB" w14:textId="77777777" w:rsidR="00344FD0" w:rsidRPr="00344FD0" w:rsidRDefault="00344FD0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2.1.</w:t>
            </w:r>
          </w:p>
        </w:tc>
        <w:tc>
          <w:tcPr>
            <w:tcW w:w="24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0DA0E1" w14:textId="77777777" w:rsidR="00344FD0" w:rsidRPr="005C2F2B" w:rsidRDefault="00344FD0" w:rsidP="005C2F2B">
            <w:pPr>
              <w:spacing w:before="78" w:after="0" w:line="218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Бережное, экономное и рациональное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использование обрабатываемых материалов. Использование конструктивных особенностей материалов при изготовлении изделий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E19601" w14:textId="77777777" w:rsidR="00344FD0" w:rsidRPr="005C2F2B" w:rsidRDefault="00344FD0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447C07" w14:textId="77777777" w:rsidR="00344FD0" w:rsidRPr="005C2F2B" w:rsidRDefault="00344FD0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570650" w14:textId="77777777" w:rsidR="00344FD0" w:rsidRPr="005C2F2B" w:rsidRDefault="00344FD0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9A08F3" w14:textId="77777777" w:rsidR="00344FD0" w:rsidRPr="005C2F2B" w:rsidRDefault="00344FD0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561C9B" w14:textId="77777777" w:rsidR="00344FD0" w:rsidRPr="005C2F2B" w:rsidRDefault="00344FD0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под руководством учителя организовывать свою деятельность: подготавливать рабочее место для работы с бумагой и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контролировать и при необходимости восстанавливать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порядок на рабочем месте; убирать рабочее место;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944757" w14:textId="77777777" w:rsidR="00344FD0" w:rsidRPr="005C2F2B" w:rsidRDefault="00344FD0" w:rsidP="005C2F2B">
            <w:pPr>
              <w:spacing w:before="78" w:after="0" w:line="214" w:lineRule="atLeast"/>
              <w:ind w:left="74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Устный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опрос;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81B710" w14:textId="77777777" w:rsidR="00344FD0" w:rsidRPr="005C2F2B" w:rsidRDefault="00344FD0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AE5D" w14:textId="77777777" w:rsidR="005C2F2B" w:rsidRPr="005C2F2B" w:rsidRDefault="00AE4E94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•</w:t>
            </w:r>
            <w:r w:rsidR="005C2F2B"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3A25FF8D" w14:textId="77777777" w:rsidR="005C2F2B" w:rsidRPr="005C2F2B" w:rsidRDefault="00AE4E94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•</w:t>
            </w:r>
            <w:r w:rsidR="005C2F2B"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14:paraId="5EC98EED" w14:textId="77777777" w:rsidR="004C4AF3" w:rsidRPr="005C2F2B" w:rsidRDefault="00AE4E94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•</w:t>
            </w:r>
            <w:r w:rsidR="005C2F2B"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привлечение внимания </w:t>
            </w:r>
            <w:r w:rsidR="005C2F2B"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</w:t>
            </w:r>
            <w:proofErr w:type="spellStart"/>
            <w:r w:rsidR="005C2F2B"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отношени</w:t>
            </w:r>
            <w:proofErr w:type="spellEnd"/>
          </w:p>
        </w:tc>
      </w:tr>
      <w:tr w:rsidR="004C4AF3" w:rsidRPr="000F4C4C" w14:paraId="11267116" w14:textId="77777777" w:rsidTr="005C2F2B">
        <w:trPr>
          <w:gridAfter w:val="1"/>
          <w:wAfter w:w="133" w:type="dxa"/>
          <w:trHeight w:val="2334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3E985" w14:textId="77777777" w:rsidR="004C4AF3" w:rsidRPr="00344FD0" w:rsidRDefault="004C4AF3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2.2.</w:t>
            </w:r>
          </w:p>
        </w:tc>
        <w:tc>
          <w:tcPr>
            <w:tcW w:w="24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928908" w14:textId="77777777" w:rsidR="004C4AF3" w:rsidRPr="005C2F2B" w:rsidRDefault="004C4AF3" w:rsidP="005C2F2B">
            <w:pPr>
              <w:spacing w:before="78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Основные технологические операции ручной обработки материалов: разметка деталей,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9FB918" w14:textId="77777777" w:rsidR="004C4AF3" w:rsidRPr="005C2F2B" w:rsidRDefault="004C4AF3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8CA89B" w14:textId="77777777" w:rsidR="004C4AF3" w:rsidRPr="005C2F2B" w:rsidRDefault="004C4AF3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2D28D1" w14:textId="77777777" w:rsidR="004C4AF3" w:rsidRPr="005C2F2B" w:rsidRDefault="004C4AF3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0.75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83799F" w14:textId="77777777" w:rsidR="004C4AF3" w:rsidRPr="005C2F2B" w:rsidRDefault="004C4AF3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DD9C3C" w14:textId="77777777" w:rsidR="004C4AF3" w:rsidRPr="005C2F2B" w:rsidRDefault="004C4AF3" w:rsidP="005C2F2B">
            <w:pPr>
              <w:spacing w:before="78" w:after="0" w:line="221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под руководством учителя анализировать конструкцию изделия;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обсуждать варианты изготовления изделия;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выполнять основные технологические операции ручной обработки материалов: разметку деталей;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выделение деталей;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формообразование деталей;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сборку изделия и отделку изделия или его деталей по заданному образцу; ;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BF7613" w14:textId="77777777" w:rsidR="004C4AF3" w:rsidRPr="005C2F2B" w:rsidRDefault="004C4AF3" w:rsidP="005C2F2B">
            <w:pPr>
              <w:spacing w:before="78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218D4B" w14:textId="77777777" w:rsidR="004C4AF3" w:rsidRPr="005C2F2B" w:rsidRDefault="004C4AF3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03660A6" w14:textId="77777777" w:rsidR="004C4AF3" w:rsidRPr="005C2F2B" w:rsidRDefault="004C4AF3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C4AF3" w:rsidRPr="000F4C4C" w14:paraId="7D92E1B9" w14:textId="77777777" w:rsidTr="005C2F2B">
        <w:trPr>
          <w:gridAfter w:val="1"/>
          <w:wAfter w:w="133" w:type="dxa"/>
          <w:trHeight w:val="227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D15FD" w14:textId="77777777" w:rsidR="004C4AF3" w:rsidRPr="00344FD0" w:rsidRDefault="004C4AF3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2.3.</w:t>
            </w:r>
          </w:p>
        </w:tc>
        <w:tc>
          <w:tcPr>
            <w:tcW w:w="247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D138D7" w14:textId="77777777" w:rsidR="004C4AF3" w:rsidRPr="005C2F2B" w:rsidRDefault="004C4AF3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Способы разметки деталей: на глаз и от руки, по шаблону, по линейке (как  направляющему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инструменту без откладывания размеров) с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опорой на рисунки, графическую инструкцию, простейшую схему</w:t>
            </w:r>
          </w:p>
        </w:tc>
        <w:tc>
          <w:tcPr>
            <w:tcW w:w="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7E7736" w14:textId="77777777" w:rsidR="004C4AF3" w:rsidRPr="005C2F2B" w:rsidRDefault="004C4AF3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B003B2" w14:textId="77777777" w:rsidR="004C4AF3" w:rsidRPr="005C2F2B" w:rsidRDefault="004C4AF3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8A9C87" w14:textId="77777777" w:rsidR="004C4AF3" w:rsidRPr="005C2F2B" w:rsidRDefault="004C4AF3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89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A3D137" w14:textId="77777777" w:rsidR="004C4AF3" w:rsidRPr="005C2F2B" w:rsidRDefault="004C4AF3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9E1394" w14:textId="77777777" w:rsidR="004C4AF3" w:rsidRPr="005C2F2B" w:rsidRDefault="004C4AF3" w:rsidP="005C2F2B">
            <w:pPr>
              <w:spacing w:before="78" w:after="0" w:line="221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под руководством учителя анализировать конструкцию изделия;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обсуждать варианты изготовления изделия;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выполнять основные технологические операции ручной обработки материалов: разметку деталей;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выделение деталей;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формообразование деталей;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сборку изделия и отделку изделия или его деталей по заданному образцу; ;</w:t>
            </w:r>
          </w:p>
        </w:tc>
        <w:tc>
          <w:tcPr>
            <w:tcW w:w="12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62047C" w14:textId="77777777" w:rsidR="004C4AF3" w:rsidRPr="005C2F2B" w:rsidRDefault="004C4AF3" w:rsidP="005C2F2B">
            <w:pPr>
              <w:spacing w:before="78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52DC4B" w14:textId="77777777" w:rsidR="004C4AF3" w:rsidRPr="005C2F2B" w:rsidRDefault="004C4AF3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8D9FB85" w14:textId="77777777" w:rsidR="004C4AF3" w:rsidRPr="005C2F2B" w:rsidRDefault="004C4AF3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C4AF3" w:rsidRPr="000F4C4C" w14:paraId="54F391B8" w14:textId="77777777" w:rsidTr="005C2F2B">
        <w:trPr>
          <w:gridAfter w:val="1"/>
          <w:wAfter w:w="133" w:type="dxa"/>
          <w:trHeight w:val="22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A7032" w14:textId="77777777" w:rsidR="004C4AF3" w:rsidRPr="00344FD0" w:rsidRDefault="004C4AF3" w:rsidP="005C2F2B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2.4.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DED68C" w14:textId="77777777" w:rsidR="004C4AF3" w:rsidRPr="005C2F2B" w:rsidRDefault="004C4AF3" w:rsidP="005C2F2B">
            <w:pPr>
              <w:spacing w:before="76" w:after="0" w:line="218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D9B565" w14:textId="77777777" w:rsidR="004C4AF3" w:rsidRPr="005C2F2B" w:rsidRDefault="004C4AF3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1092F9" w14:textId="77777777" w:rsidR="004C4AF3" w:rsidRPr="005C2F2B" w:rsidRDefault="004C4AF3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E32589" w14:textId="77777777" w:rsidR="004C4AF3" w:rsidRPr="005C2F2B" w:rsidRDefault="004C4AF3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23E9C2" w14:textId="77777777" w:rsidR="004C4AF3" w:rsidRPr="005C2F2B" w:rsidRDefault="004C4AF3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CBB462" w14:textId="77777777" w:rsidR="004C4AF3" w:rsidRPr="005C2F2B" w:rsidRDefault="004C4AF3" w:rsidP="005C2F2B">
            <w:pPr>
              <w:spacing w:before="76" w:after="0" w:line="218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D3E5A6" w14:textId="77777777" w:rsidR="004C4AF3" w:rsidRPr="005C2F2B" w:rsidRDefault="004C4AF3" w:rsidP="005C2F2B">
            <w:pPr>
              <w:spacing w:before="76" w:after="0" w:line="214" w:lineRule="atLeast"/>
              <w:ind w:left="74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Устный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опрос;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1DE72D" w14:textId="77777777" w:rsidR="004C4AF3" w:rsidRPr="005C2F2B" w:rsidRDefault="004C4AF3" w:rsidP="005C2F2B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23A62F8" w14:textId="77777777" w:rsidR="004C4AF3" w:rsidRPr="005C2F2B" w:rsidRDefault="004C4AF3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C4AF3" w:rsidRPr="000F4C4C" w14:paraId="74318F92" w14:textId="77777777" w:rsidTr="005C2F2B">
        <w:trPr>
          <w:gridAfter w:val="1"/>
          <w:wAfter w:w="133" w:type="dxa"/>
          <w:trHeight w:val="22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A2094" w14:textId="77777777" w:rsidR="004C4AF3" w:rsidRPr="00344FD0" w:rsidRDefault="004C4AF3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2.5.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309459" w14:textId="77777777" w:rsidR="004C4AF3" w:rsidRPr="005C2F2B" w:rsidRDefault="004C4AF3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Правила экономной и аккуратной разметки.</w:t>
            </w:r>
          </w:p>
          <w:p w14:paraId="18B7F838" w14:textId="77777777" w:rsidR="004C4AF3" w:rsidRPr="005C2F2B" w:rsidRDefault="004C4AF3" w:rsidP="005C2F2B">
            <w:pPr>
              <w:spacing w:before="20" w:after="0" w:line="214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Рациональная разметка и вырезание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нескольких одинаковых деталей из бумаги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BA46AC" w14:textId="77777777" w:rsidR="004C4AF3" w:rsidRPr="005C2F2B" w:rsidRDefault="004C4AF3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361584" w14:textId="77777777" w:rsidR="004C4AF3" w:rsidRPr="005C2F2B" w:rsidRDefault="004C4AF3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E44B6A" w14:textId="77777777" w:rsidR="004C4AF3" w:rsidRPr="005C2F2B" w:rsidRDefault="004C4AF3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0.75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2DC88B" w14:textId="77777777" w:rsidR="004C4AF3" w:rsidRPr="005C2F2B" w:rsidRDefault="004C4AF3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736EB0" w14:textId="77777777" w:rsidR="004C4AF3" w:rsidRPr="005C2F2B" w:rsidRDefault="004C4AF3" w:rsidP="005C2F2B">
            <w:pPr>
              <w:spacing w:before="78" w:after="0" w:line="214" w:lineRule="atLeast"/>
              <w:ind w:left="72" w:right="72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6A28E1" w14:textId="77777777" w:rsidR="004C4AF3" w:rsidRPr="005C2F2B" w:rsidRDefault="004C4AF3" w:rsidP="005C2F2B">
            <w:pPr>
              <w:spacing w:before="78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AF42DE" w14:textId="77777777" w:rsidR="004C4AF3" w:rsidRPr="005C2F2B" w:rsidRDefault="004C4AF3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ED55" w14:textId="77777777" w:rsidR="004C4AF3" w:rsidRPr="005C2F2B" w:rsidRDefault="004C4AF3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C4AF3" w:rsidRPr="000F4C4C" w14:paraId="623D6820" w14:textId="77777777" w:rsidTr="005C2F2B">
        <w:trPr>
          <w:gridAfter w:val="2"/>
          <w:wAfter w:w="145" w:type="dxa"/>
          <w:trHeight w:val="2250"/>
        </w:trPr>
        <w:tc>
          <w:tcPr>
            <w:tcW w:w="4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DCEFF" w14:textId="77777777" w:rsidR="004C4AF3" w:rsidRPr="00344FD0" w:rsidRDefault="004C4AF3" w:rsidP="005C2F2B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2.6.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DAE953" w14:textId="77777777" w:rsidR="004C4AF3" w:rsidRPr="005C2F2B" w:rsidRDefault="004C4AF3" w:rsidP="005C2F2B">
            <w:pPr>
              <w:spacing w:before="76" w:after="0" w:line="218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Способы соединения деталей в изделии: с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помощью пластилина, клея, скручивание,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сшивание и др. Приёмы и правила аккуратной работы с клеем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35E314" w14:textId="77777777" w:rsidR="004C4AF3" w:rsidRPr="005C2F2B" w:rsidRDefault="004C4AF3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554C82" w14:textId="77777777" w:rsidR="004C4AF3" w:rsidRPr="005C2F2B" w:rsidRDefault="004C4AF3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64F3B0" w14:textId="77777777" w:rsidR="004C4AF3" w:rsidRPr="005C2F2B" w:rsidRDefault="004C4AF3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E58653" w14:textId="77777777" w:rsidR="004C4AF3" w:rsidRPr="005C2F2B" w:rsidRDefault="004C4AF3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5EDA66" w14:textId="77777777" w:rsidR="004C4AF3" w:rsidRPr="005C2F2B" w:rsidRDefault="004C4AF3" w:rsidP="005C2F2B">
            <w:pPr>
              <w:spacing w:before="76" w:after="0" w:line="221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под руководством учителя анализировать конструкцию изделия;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обсуждать варианты изготовления изделия;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выполнять основные технологические операции ручной обработки материалов: разметку деталей;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выделение деталей;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формообразование деталей;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сборку изделия и отделку изделия или его деталей по заданному образцу; ;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ED3007" w14:textId="77777777" w:rsidR="004C4AF3" w:rsidRPr="005C2F2B" w:rsidRDefault="004C4AF3" w:rsidP="005C2F2B">
            <w:pPr>
              <w:spacing w:before="76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58667D" w14:textId="77777777" w:rsidR="004C4AF3" w:rsidRPr="005C2F2B" w:rsidRDefault="004C4AF3" w:rsidP="005C2F2B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360C39E" w14:textId="77777777" w:rsidR="004C4AF3" w:rsidRPr="005C2F2B" w:rsidRDefault="004C4AF3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C4AF3" w:rsidRPr="000F4C4C" w14:paraId="39E60A18" w14:textId="77777777" w:rsidTr="005C2F2B">
        <w:trPr>
          <w:gridAfter w:val="2"/>
          <w:wAfter w:w="145" w:type="dxa"/>
          <w:trHeight w:val="3038"/>
        </w:trPr>
        <w:tc>
          <w:tcPr>
            <w:tcW w:w="4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08AD5" w14:textId="77777777" w:rsidR="004C4AF3" w:rsidRPr="00344FD0" w:rsidRDefault="004C4AF3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2.7.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6B0D35" w14:textId="77777777" w:rsidR="004C4AF3" w:rsidRPr="005C2F2B" w:rsidRDefault="004C4AF3" w:rsidP="005C2F2B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E67F72" w14:textId="77777777" w:rsidR="004C4AF3" w:rsidRPr="005C2F2B" w:rsidRDefault="004C4AF3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B42669" w14:textId="77777777" w:rsidR="004C4AF3" w:rsidRPr="005C2F2B" w:rsidRDefault="004C4AF3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32567F" w14:textId="77777777" w:rsidR="004C4AF3" w:rsidRPr="005C2F2B" w:rsidRDefault="004C4AF3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0.75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2D237F" w14:textId="77777777" w:rsidR="004C4AF3" w:rsidRPr="005C2F2B" w:rsidRDefault="004C4AF3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B7A569" w14:textId="77777777" w:rsidR="004C4AF3" w:rsidRPr="005C2F2B" w:rsidRDefault="004C4AF3" w:rsidP="005C2F2B">
            <w:pPr>
              <w:spacing w:before="78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выполнять рациональную разметку (разметка на изнаночной стороне материала; экономия материала при разметке)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сгибанием;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 шаблону;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 глаз и от руки;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 линейке (как направляющему инструменту без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откладывания размеров) с опорой на рисунки;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графическую инструкцию;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простейшую схему; выполнять выделение деталей способами обрывания;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вырезания; выполнять сборку изделия с помощью клея и другими способами; выполнять отделку изделия или;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его деталей (окрашивание;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аппликация и др.); ;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51AB18" w14:textId="77777777" w:rsidR="004C4AF3" w:rsidRPr="005C2F2B" w:rsidRDefault="004C4AF3" w:rsidP="005C2F2B">
            <w:pPr>
              <w:spacing w:before="78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1DC4F5" w14:textId="77777777" w:rsidR="004C4AF3" w:rsidRPr="005C2F2B" w:rsidRDefault="004C4AF3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D3FB" w14:textId="77777777" w:rsidR="004C4AF3" w:rsidRPr="005C2F2B" w:rsidRDefault="004C4AF3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0F4C4C" w14:paraId="560A3DE6" w14:textId="77777777" w:rsidTr="005C2F2B">
        <w:trPr>
          <w:gridAfter w:val="2"/>
          <w:wAfter w:w="145" w:type="dxa"/>
          <w:trHeight w:val="2327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E0041" w14:textId="77777777" w:rsidR="00DB25C8" w:rsidRPr="00344FD0" w:rsidRDefault="00DB25C8" w:rsidP="005C2F2B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2.8.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FC86AC" w14:textId="77777777" w:rsidR="00DB25C8" w:rsidRPr="005C2F2B" w:rsidRDefault="00DB25C8" w:rsidP="005C2F2B">
            <w:pPr>
              <w:spacing w:before="76" w:after="0" w:line="218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Подбор соответствующих инструментов и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способов обработки материалов в зависимости от их свойств и видов изделий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C72BC8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E77371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44A373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3F2DBF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CAD05B" w14:textId="77777777" w:rsidR="00DB25C8" w:rsidRPr="005C2F2B" w:rsidRDefault="00DB25C8" w:rsidP="005C2F2B">
            <w:pPr>
              <w:spacing w:before="76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определять названия и назначение основных инструментов и приспособлений для ручного труда (линейка;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карандаш;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ножницы;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шаблон и др.);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использовать их в практической работе; ;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A7EFF9" w14:textId="77777777" w:rsidR="00DB25C8" w:rsidRPr="005C2F2B" w:rsidRDefault="00DB25C8" w:rsidP="005C2F2B">
            <w:pPr>
              <w:spacing w:before="76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AE1725" w14:textId="77777777" w:rsidR="00DB25C8" w:rsidRPr="005C2F2B" w:rsidRDefault="00DB25C8" w:rsidP="005C2F2B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BAD1A9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0F4C4C" w14:paraId="0624DE0D" w14:textId="77777777" w:rsidTr="005C2F2B">
        <w:trPr>
          <w:gridAfter w:val="2"/>
          <w:wAfter w:w="145" w:type="dxa"/>
          <w:trHeight w:val="522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583FC" w14:textId="77777777" w:rsidR="00DB25C8" w:rsidRPr="00344FD0" w:rsidRDefault="00DB25C8" w:rsidP="005C2F2B">
            <w:pPr>
              <w:spacing w:before="74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2.9.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D535D0" w14:textId="77777777" w:rsidR="00DB25C8" w:rsidRPr="005C2F2B" w:rsidRDefault="00DB25C8" w:rsidP="005C2F2B">
            <w:pPr>
              <w:spacing w:before="74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Наиболее распространённые виды бумаги. Их общие свойства. Простейшие способы обработки бумаги различных видов: сгибание и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складывание,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сминание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, обрывание, склеивание и др.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7E292D" w14:textId="77777777" w:rsidR="00DB25C8" w:rsidRPr="005C2F2B" w:rsidRDefault="00DB25C8" w:rsidP="005C2F2B">
            <w:pPr>
              <w:spacing w:before="74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FEA187" w14:textId="77777777" w:rsidR="00DB25C8" w:rsidRPr="005C2F2B" w:rsidRDefault="00DB25C8" w:rsidP="005C2F2B">
            <w:pPr>
              <w:spacing w:before="74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878D63" w14:textId="77777777" w:rsidR="00DB25C8" w:rsidRPr="005C2F2B" w:rsidRDefault="00DB25C8" w:rsidP="005C2F2B">
            <w:pPr>
              <w:spacing w:before="74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0.25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47E488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171FE1" w14:textId="77777777" w:rsidR="00DB25C8" w:rsidRPr="005C2F2B" w:rsidRDefault="00DB25C8" w:rsidP="005C2F2B">
            <w:pPr>
              <w:spacing w:before="74" w:after="0" w:line="218" w:lineRule="atLeast"/>
              <w:ind w:left="72" w:right="172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анализировать образцы изделий;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понимать поставленную цель;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отделять известное от неизвестного; ;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2ED8DA" w14:textId="77777777" w:rsidR="00DB25C8" w:rsidRPr="005C2F2B" w:rsidRDefault="00DB25C8" w:rsidP="005C2F2B">
            <w:pPr>
              <w:spacing w:before="74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41DC11" w14:textId="77777777" w:rsidR="00DB25C8" w:rsidRPr="005C2F2B" w:rsidRDefault="00DB25C8" w:rsidP="005C2F2B">
            <w:pPr>
              <w:spacing w:before="74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CA44CD8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0F4C4C" w14:paraId="1954DB6C" w14:textId="77777777" w:rsidTr="005C2F2B">
        <w:trPr>
          <w:gridAfter w:val="2"/>
          <w:wAfter w:w="145" w:type="dxa"/>
          <w:trHeight w:val="225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675B8F" w14:textId="77777777" w:rsidR="00DB25C8" w:rsidRPr="00344FD0" w:rsidRDefault="00DB25C8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2.10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3057B0" w14:textId="77777777" w:rsidR="00DB25C8" w:rsidRPr="005C2F2B" w:rsidRDefault="00DB25C8" w:rsidP="005C2F2B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Резание бумаги ножницами. Правила безопасной работы, передачи и хранения ножниц. Картон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A0D381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DECA29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FE7FFB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808809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EFC8E4" w14:textId="77777777" w:rsidR="00DB25C8" w:rsidRPr="005C2F2B" w:rsidRDefault="00DB25C8" w:rsidP="005C2F2B">
            <w:pPr>
              <w:spacing w:before="78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расположение, виды соединения;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природные формы — прообразы изготавливаемых изделий;;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FAA3FA" w14:textId="77777777" w:rsidR="00DB25C8" w:rsidRPr="005C2F2B" w:rsidRDefault="00DB25C8" w:rsidP="005C2F2B">
            <w:pPr>
              <w:spacing w:before="78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717CCC" w14:textId="77777777" w:rsidR="00DB25C8" w:rsidRPr="005C2F2B" w:rsidRDefault="00DB25C8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62D2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0F4C4C" w14:paraId="24B7701C" w14:textId="77777777" w:rsidTr="005C2F2B">
        <w:trPr>
          <w:gridAfter w:val="2"/>
          <w:wAfter w:w="145" w:type="dxa"/>
          <w:trHeight w:val="3038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27C7F" w14:textId="77777777" w:rsidR="00DB25C8" w:rsidRPr="00344FD0" w:rsidRDefault="00DB25C8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 </w:t>
            </w: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2.11.</w:t>
            </w:r>
          </w:p>
        </w:tc>
        <w:tc>
          <w:tcPr>
            <w:tcW w:w="247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1F122B" w14:textId="77777777" w:rsidR="00DB25C8" w:rsidRPr="005C2F2B" w:rsidRDefault="00DB25C8" w:rsidP="005C2F2B">
            <w:pPr>
              <w:spacing w:before="78" w:after="0" w:line="214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Пластические массы, их виды (пластилин, пластика и др.).</w:t>
            </w:r>
          </w:p>
        </w:tc>
        <w:tc>
          <w:tcPr>
            <w:tcW w:w="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08C306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2EC15A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BC836A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89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0A8506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9E196A" w14:textId="77777777" w:rsidR="00DB25C8" w:rsidRPr="005C2F2B" w:rsidRDefault="00DB25C8" w:rsidP="005C2F2B">
            <w:pPr>
              <w:spacing w:before="78" w:after="0" w:line="221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под руководством учителя наблюдать;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сравнивать;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сопоставлять свойства бумаги (состав;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цвет;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прочность); определять виды бумаги по цвету;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толщине;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прочности. Осваивать отдельные приёмы работы с бумагой (сгибание и складывание;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сминание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обрывание;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склеивание;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резание бумаги ножницами и др.);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правила безопасной работы;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правила разметки деталей (экономия материала;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аккуратность); ;</w:t>
            </w:r>
          </w:p>
        </w:tc>
        <w:tc>
          <w:tcPr>
            <w:tcW w:w="12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41B001" w14:textId="77777777" w:rsidR="00DB25C8" w:rsidRPr="005C2F2B" w:rsidRDefault="00DB25C8" w:rsidP="005C2F2B">
            <w:pPr>
              <w:spacing w:before="78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Практическая работа;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09EE8E" w14:textId="77777777" w:rsidR="00DB25C8" w:rsidRPr="005C2F2B" w:rsidRDefault="00DB25C8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118F69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0F4C4C" w14:paraId="2FF1769C" w14:textId="77777777" w:rsidTr="005C2F2B">
        <w:trPr>
          <w:gridAfter w:val="2"/>
          <w:wAfter w:w="145" w:type="dxa"/>
          <w:trHeight w:val="22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4A828" w14:textId="77777777" w:rsidR="00DB25C8" w:rsidRPr="00344FD0" w:rsidRDefault="00DB25C8" w:rsidP="005C2F2B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2.12.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C3D308" w14:textId="77777777" w:rsidR="00DB25C8" w:rsidRPr="005C2F2B" w:rsidRDefault="00DB25C8" w:rsidP="005C2F2B">
            <w:pPr>
              <w:spacing w:before="76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Приёмы изготовления изделий доступной по сложности формы из них: разметка на глаз,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отделение части (стекой, отрыванием), придание формы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83C534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3139EE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88115D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0EF593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EFEB9D" w14:textId="77777777" w:rsidR="00DB25C8" w:rsidRPr="005C2F2B" w:rsidRDefault="00DB25C8" w:rsidP="005C2F2B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Изготавливать изделия по образцу, инструкции, собственному замыслу;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2E8607" w14:textId="77777777" w:rsidR="00DB25C8" w:rsidRPr="005C2F2B" w:rsidRDefault="00DB25C8" w:rsidP="005C2F2B">
            <w:pPr>
              <w:spacing w:before="76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D8A9E3" w14:textId="77777777" w:rsidR="00DB25C8" w:rsidRPr="005C2F2B" w:rsidRDefault="00DB25C8" w:rsidP="005C2F2B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5FA573C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0F4C4C" w14:paraId="2639B3EE" w14:textId="77777777" w:rsidTr="005C2F2B">
        <w:trPr>
          <w:gridAfter w:val="2"/>
          <w:wAfter w:w="145" w:type="dxa"/>
          <w:trHeight w:val="22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00208" w14:textId="77777777" w:rsidR="00DB25C8" w:rsidRPr="00344FD0" w:rsidRDefault="00DB25C8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2.13.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3AD20F" w14:textId="77777777" w:rsidR="00DB25C8" w:rsidRPr="005C2F2B" w:rsidRDefault="00DB25C8" w:rsidP="005C2F2B">
            <w:pPr>
              <w:spacing w:before="78" w:after="0" w:line="218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Виды природных материалов (плоские —листья и объёмные — орехи, шишки, семена, ветки)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996B88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BF1154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08A3F2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867259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DDAEB4" w14:textId="77777777" w:rsidR="00DB25C8" w:rsidRPr="005C2F2B" w:rsidRDefault="00DB25C8" w:rsidP="005C2F2B">
            <w:pPr>
              <w:spacing w:before="78" w:after="0" w:line="221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Сравнивать и классифицировать собранные природные материалы по их видам (листья;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ветки;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камни и др.);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Называть известные деревья и кустарники;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которым принадлежит собранный природный материал; ;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83F84B" w14:textId="77777777" w:rsidR="00DB25C8" w:rsidRPr="005C2F2B" w:rsidRDefault="00DB25C8" w:rsidP="005C2F2B">
            <w:pPr>
              <w:spacing w:before="78" w:after="0" w:line="214" w:lineRule="atLeast"/>
              <w:ind w:left="74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Устный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опрос;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D94B56" w14:textId="77777777" w:rsidR="00DB25C8" w:rsidRPr="005C2F2B" w:rsidRDefault="00DB25C8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DFE8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0F4C4C" w14:paraId="217DF478" w14:textId="77777777" w:rsidTr="005C2F2B">
        <w:trPr>
          <w:gridAfter w:val="3"/>
          <w:wAfter w:w="205" w:type="dxa"/>
          <w:trHeight w:val="225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8737A" w14:textId="77777777" w:rsidR="00DB25C8" w:rsidRPr="00344FD0" w:rsidRDefault="00DB25C8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F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2.14.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32C3C5" w14:textId="77777777" w:rsidR="00DB25C8" w:rsidRPr="005C2F2B" w:rsidRDefault="00DB25C8" w:rsidP="005C2F2B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8D3C1A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477BA0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5E7C38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D05B0A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4181A5" w14:textId="77777777" w:rsidR="00DB25C8" w:rsidRPr="005C2F2B" w:rsidRDefault="00DB25C8" w:rsidP="005C2F2B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Объяснять свой выбор природного материала для выполнения изделий; ;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17902D" w14:textId="77777777" w:rsidR="00DB25C8" w:rsidRPr="005C2F2B" w:rsidRDefault="00DB25C8" w:rsidP="005C2F2B">
            <w:pPr>
              <w:spacing w:before="78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02E424" w14:textId="77777777" w:rsidR="00DB25C8" w:rsidRPr="005C2F2B" w:rsidRDefault="00DB25C8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F71219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0F4C4C" w14:paraId="1D71266E" w14:textId="77777777" w:rsidTr="005C2F2B">
        <w:trPr>
          <w:gridAfter w:val="3"/>
          <w:wAfter w:w="205" w:type="dxa"/>
          <w:trHeight w:val="2270"/>
        </w:trPr>
        <w:tc>
          <w:tcPr>
            <w:tcW w:w="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185996" w14:textId="77777777" w:rsidR="00DB25C8" w:rsidRPr="005C2F2B" w:rsidRDefault="00DB25C8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2.15.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31CB76" w14:textId="77777777" w:rsidR="00DB25C8" w:rsidRPr="005C2F2B" w:rsidRDefault="00DB25C8" w:rsidP="005C2F2B">
            <w:pPr>
              <w:spacing w:before="78" w:after="0" w:line="214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5748C1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0.25</w:t>
            </w:r>
          </w:p>
        </w:tc>
        <w:tc>
          <w:tcPr>
            <w:tcW w:w="10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8EFA9E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314575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426CF9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8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5B73A1" w14:textId="77777777" w:rsidR="00DB25C8" w:rsidRPr="005C2F2B" w:rsidRDefault="00DB25C8" w:rsidP="005C2F2B">
            <w:pPr>
              <w:spacing w:before="78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Определять названия и назначение основных инструментов и приспособлений для ручного труда (игла;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ножницы;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напёрсток;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булавка;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пяльцы);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использовать в практической работе иглу;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булавки;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ножницы;;</w:t>
            </w:r>
          </w:p>
        </w:tc>
        <w:tc>
          <w:tcPr>
            <w:tcW w:w="12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6FEC43" w14:textId="77777777" w:rsidR="00DB25C8" w:rsidRPr="005C2F2B" w:rsidRDefault="00DB25C8" w:rsidP="005C2F2B">
            <w:pPr>
              <w:spacing w:before="78" w:after="0" w:line="214" w:lineRule="atLeast"/>
              <w:ind w:left="74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Устный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опрос;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C79B15" w14:textId="77777777" w:rsidR="00DB25C8" w:rsidRPr="005C2F2B" w:rsidRDefault="00DB25C8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19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955F2E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0F4C4C" w14:paraId="7A3A611E" w14:textId="77777777" w:rsidTr="005C2F2B">
        <w:trPr>
          <w:gridAfter w:val="3"/>
          <w:wAfter w:w="205" w:type="dxa"/>
          <w:trHeight w:val="2268"/>
        </w:trPr>
        <w:tc>
          <w:tcPr>
            <w:tcW w:w="4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BFEB7" w14:textId="77777777" w:rsidR="00DB25C8" w:rsidRPr="005C2F2B" w:rsidRDefault="00DB25C8" w:rsidP="005C2F2B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2.16.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C76129" w14:textId="77777777" w:rsidR="00DB25C8" w:rsidRPr="005C2F2B" w:rsidRDefault="00DB25C8" w:rsidP="005C2F2B">
            <w:pPr>
              <w:spacing w:before="76" w:after="0" w:line="214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Швейные инструменты и приспособления (иглы, булавки и др.)</w:t>
            </w: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E741F3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DA023D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949469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0.25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0E4719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CA8ACE" w14:textId="77777777" w:rsidR="00DB25C8" w:rsidRPr="005C2F2B" w:rsidRDefault="00DB25C8" w:rsidP="005C2F2B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Знать строение иглы;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различать виды швейных приспособлений;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виды игл;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их назначение;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различия в конструкциях;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применять правила хранения игл и булавок; Знать виды ниток (швейные;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мулине);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их назначение; ;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3C036F" w14:textId="77777777" w:rsidR="00DB25C8" w:rsidRPr="005C2F2B" w:rsidRDefault="00DB25C8" w:rsidP="005C2F2B">
            <w:pPr>
              <w:spacing w:before="76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5CAA3D" w14:textId="77777777" w:rsidR="00DB25C8" w:rsidRPr="005C2F2B" w:rsidRDefault="00DB25C8" w:rsidP="005C2F2B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19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DC2D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0F4C4C" w14:paraId="7BA5C89A" w14:textId="77777777" w:rsidTr="005C2F2B">
        <w:trPr>
          <w:gridAfter w:val="3"/>
          <w:wAfter w:w="205" w:type="dxa"/>
          <w:trHeight w:val="2270"/>
        </w:trPr>
        <w:tc>
          <w:tcPr>
            <w:tcW w:w="4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CB3A3" w14:textId="77777777" w:rsidR="00344FD0" w:rsidRPr="005C2F2B" w:rsidRDefault="00344FD0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2.17.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7431E1" w14:textId="77777777" w:rsidR="00344FD0" w:rsidRPr="005C2F2B" w:rsidRDefault="00344FD0" w:rsidP="005C2F2B">
            <w:pPr>
              <w:spacing w:before="78" w:after="0" w:line="214" w:lineRule="atLeast"/>
              <w:ind w:left="72" w:right="576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AA7163" w14:textId="77777777" w:rsidR="00344FD0" w:rsidRPr="005C2F2B" w:rsidRDefault="00344FD0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0.25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CCA520" w14:textId="77777777" w:rsidR="00344FD0" w:rsidRPr="005C2F2B" w:rsidRDefault="00344FD0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E7A560" w14:textId="77777777" w:rsidR="00344FD0" w:rsidRPr="005C2F2B" w:rsidRDefault="00344FD0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0.25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C02B2A" w14:textId="77777777" w:rsidR="00344FD0" w:rsidRPr="005C2F2B" w:rsidRDefault="00344FD0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44DB8D" w14:textId="77777777" w:rsidR="00344FD0" w:rsidRPr="005C2F2B" w:rsidRDefault="00344FD0" w:rsidP="005C2F2B">
            <w:pPr>
              <w:spacing w:before="78" w:after="0" w:line="221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Соблюдать правила безопасной работы иглой и булавками; Выполнять подготовку нитки и иглы к работе: завязывание узелка;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использование приёмов отмеривания нитки для шитья; вдевание нитки в иглу; Знать понятия «игла — швейный инструмент»;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«швейные приспособления»;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«строчка»;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«стежок»;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понимать назначение иглы; ;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A77C46" w14:textId="77777777" w:rsidR="00344FD0" w:rsidRPr="005C2F2B" w:rsidRDefault="00344FD0" w:rsidP="005C2F2B">
            <w:pPr>
              <w:spacing w:before="78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577148" w14:textId="77777777" w:rsidR="00344FD0" w:rsidRPr="005C2F2B" w:rsidRDefault="00344FD0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A78E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0F4C4C" w14:paraId="14C236FB" w14:textId="77777777" w:rsidTr="005C2F2B">
        <w:trPr>
          <w:gridAfter w:val="2"/>
          <w:wAfter w:w="145" w:type="dxa"/>
          <w:trHeight w:val="2462"/>
        </w:trPr>
        <w:tc>
          <w:tcPr>
            <w:tcW w:w="4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DA9DE" w14:textId="77777777" w:rsidR="00DB25C8" w:rsidRPr="005C2F2B" w:rsidRDefault="00DB25C8" w:rsidP="005C2F2B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2.18.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3A6F1C" w14:textId="77777777" w:rsidR="00DB25C8" w:rsidRPr="005C2F2B" w:rsidRDefault="00DB25C8" w:rsidP="005C2F2B">
            <w:pPr>
              <w:spacing w:before="76" w:after="0" w:line="214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Использование дополнительных отделочных материалов</w:t>
            </w: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C54742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4B90C2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FD495A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F3EA99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7BAE73" w14:textId="77777777" w:rsidR="00DB25C8" w:rsidRPr="005C2F2B" w:rsidRDefault="00DB25C8" w:rsidP="005C2F2B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Под руководством учителя организовывать свою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деятельность:;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подготавливать рабочее место для работы с текстильными материалами;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правильно и рационально размещать инструменты и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материалы в соответствии с индивидуальными особенностями обучающихся;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 процессе выполнения изделия контролировать и при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необходимости восстанавливать порядок </w:t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на рабочем месте; Убирать рабочее место; Под руководством учителя применять правила безопасной и аккуратной работы ножницами;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иглой и др.; ;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E03476" w14:textId="77777777" w:rsidR="00DB25C8" w:rsidRPr="005C2F2B" w:rsidRDefault="00DB25C8" w:rsidP="005C2F2B">
            <w:pPr>
              <w:spacing w:before="76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Практическая работа;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498607" w14:textId="77777777" w:rsidR="00DB25C8" w:rsidRPr="005C2F2B" w:rsidRDefault="00DB25C8" w:rsidP="005C2F2B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A7C1CA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5C2F2B" w14:paraId="43789016" w14:textId="77777777" w:rsidTr="005C2F2B">
        <w:trPr>
          <w:gridAfter w:val="2"/>
          <w:wAfter w:w="145" w:type="dxa"/>
          <w:trHeight w:val="348"/>
        </w:trPr>
        <w:tc>
          <w:tcPr>
            <w:tcW w:w="28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C3F16E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Итого по модулю</w:t>
            </w:r>
          </w:p>
        </w:tc>
        <w:tc>
          <w:tcPr>
            <w:tcW w:w="5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11F647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9739" w:type="dxa"/>
            <w:gridSpan w:val="2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220298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4CA6459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5C8" w:rsidRPr="005C2F2B" w14:paraId="5B7400B3" w14:textId="77777777" w:rsidTr="005C2F2B">
        <w:trPr>
          <w:gridAfter w:val="2"/>
          <w:wAfter w:w="145" w:type="dxa"/>
          <w:trHeight w:val="328"/>
        </w:trPr>
        <w:tc>
          <w:tcPr>
            <w:tcW w:w="13145" w:type="dxa"/>
            <w:gridSpan w:val="3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C6919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Модуль 3. КОНСТРУИРОВАНИЕ И МОДЕЛИРОВАНИЕ</w:t>
            </w:r>
          </w:p>
        </w:tc>
        <w:tc>
          <w:tcPr>
            <w:tcW w:w="20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F989409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5C8" w:rsidRPr="000F4C4C" w14:paraId="7DF743E4" w14:textId="77777777" w:rsidTr="005C2F2B">
        <w:trPr>
          <w:gridAfter w:val="2"/>
          <w:wAfter w:w="145" w:type="dxa"/>
          <w:trHeight w:val="2270"/>
        </w:trPr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4BC54C" w14:textId="77777777" w:rsidR="00DB25C8" w:rsidRPr="005C2F2B" w:rsidRDefault="00DB25C8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3.1.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DCA829" w14:textId="77777777" w:rsidR="00DB25C8" w:rsidRPr="005C2F2B" w:rsidRDefault="00DB25C8" w:rsidP="005C2F2B">
            <w:pPr>
              <w:spacing w:before="78" w:after="0" w:line="214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6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2C058A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DD2E0A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3C043B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9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7B3A07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6DFC47" w14:textId="77777777" w:rsidR="00DB25C8" w:rsidRPr="005C2F2B" w:rsidRDefault="00DB25C8" w:rsidP="005C2F2B">
            <w:pPr>
              <w:spacing w:before="78" w:after="0" w:line="221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Иметь общее представление о конструкции изделия;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детали и части изделия;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их взаимном расположении в общей конструкции;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анализировать конструкции образцов изделий;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выделять основные и дополнительные детали конструкции; называть их форму и способ соединения; анализировать конструкцию изделия по рисунку;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фотографии;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схеме; ;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74128C" w14:textId="77777777" w:rsidR="00DB25C8" w:rsidRPr="005C2F2B" w:rsidRDefault="00DB25C8" w:rsidP="005C2F2B">
            <w:pPr>
              <w:spacing w:before="78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F86E23" w14:textId="77777777" w:rsidR="00DB25C8" w:rsidRPr="005C2F2B" w:rsidRDefault="00DB25C8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9A5F00F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0F4C4C" w14:paraId="3003C34F" w14:textId="77777777" w:rsidTr="005C2F2B">
        <w:trPr>
          <w:gridAfter w:val="2"/>
          <w:wAfter w:w="145" w:type="dxa"/>
          <w:trHeight w:val="2268"/>
        </w:trPr>
        <w:tc>
          <w:tcPr>
            <w:tcW w:w="4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476DF" w14:textId="77777777" w:rsidR="00DB25C8" w:rsidRPr="005C2F2B" w:rsidRDefault="00DB25C8" w:rsidP="005C2F2B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3.2.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80F1FF" w14:textId="77777777" w:rsidR="00DB25C8" w:rsidRPr="005C2F2B" w:rsidRDefault="00DB25C8" w:rsidP="005C2F2B">
            <w:pPr>
              <w:spacing w:before="76" w:after="0" w:line="218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Общее представление о конструкции изделия; детали и части изделия, их взаимное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расположение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 общей конструкции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D0AB2F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442B54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3EF5BA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65D3F5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8153B7" w14:textId="77777777" w:rsidR="00DB25C8" w:rsidRPr="005C2F2B" w:rsidRDefault="00DB25C8" w:rsidP="005C2F2B">
            <w:pPr>
              <w:spacing w:before="76" w:after="0" w:line="221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Изготавливать простые и объёмные конструкции из разных материалов (пластические массы;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бумага;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текстиль и др.);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 модели (на плоскости);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рисунку; ;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757B08" w14:textId="77777777" w:rsidR="00DB25C8" w:rsidRPr="005C2F2B" w:rsidRDefault="00DB25C8" w:rsidP="005C2F2B">
            <w:pPr>
              <w:spacing w:before="76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FDBCCC" w14:textId="77777777" w:rsidR="00DB25C8" w:rsidRPr="005C2F2B" w:rsidRDefault="00DB25C8" w:rsidP="005C2F2B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9E40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0F4C4C" w14:paraId="60A75528" w14:textId="77777777" w:rsidTr="005C2F2B">
        <w:trPr>
          <w:gridAfter w:val="2"/>
          <w:wAfter w:w="145" w:type="dxa"/>
          <w:trHeight w:val="2270"/>
        </w:trPr>
        <w:tc>
          <w:tcPr>
            <w:tcW w:w="4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8812C" w14:textId="77777777" w:rsidR="00DB25C8" w:rsidRPr="005C2F2B" w:rsidRDefault="00DB25C8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3.3.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3035CD" w14:textId="77777777" w:rsidR="00DB25C8" w:rsidRPr="005C2F2B" w:rsidRDefault="00DB25C8" w:rsidP="005C2F2B">
            <w:pPr>
              <w:spacing w:before="78" w:after="0" w:line="214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Способы соединения деталей в изделиях из разных материалов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8CB185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831010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0BFA00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8290B8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F69798" w14:textId="77777777" w:rsidR="00DB25C8" w:rsidRPr="005C2F2B" w:rsidRDefault="00DB25C8" w:rsidP="005C2F2B">
            <w:pPr>
              <w:spacing w:before="78" w:after="0" w:line="214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Использовать в работе осваиваемые способы соединения деталей в изделиях из разных материалов; ;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228E44" w14:textId="77777777" w:rsidR="00DB25C8" w:rsidRPr="005C2F2B" w:rsidRDefault="00DB25C8" w:rsidP="005C2F2B">
            <w:pPr>
              <w:spacing w:before="78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B89DB2" w14:textId="77777777" w:rsidR="00DB25C8" w:rsidRPr="005C2F2B" w:rsidRDefault="00DB25C8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B868B15" w14:textId="77777777" w:rsidR="005C2F2B" w:rsidRPr="005C2F2B" w:rsidRDefault="00AE4E94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•</w:t>
            </w:r>
            <w:r w:rsidR="005C2F2B"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</w:t>
            </w:r>
            <w:r w:rsidR="005C2F2B"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их познавательной деятельности;</w:t>
            </w:r>
          </w:p>
          <w:p w14:paraId="6392812A" w14:textId="77777777" w:rsidR="005C2F2B" w:rsidRPr="005C2F2B" w:rsidRDefault="00AE4E94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•</w:t>
            </w:r>
            <w:r w:rsidR="005C2F2B"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14:paraId="06720E9D" w14:textId="77777777" w:rsidR="00DB25C8" w:rsidRPr="005C2F2B" w:rsidRDefault="00AE4E94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•</w:t>
            </w:r>
            <w:r w:rsidR="005C2F2B"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</w:t>
            </w:r>
            <w:proofErr w:type="spellStart"/>
            <w:r w:rsidR="005C2F2B"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отношени</w:t>
            </w:r>
            <w:proofErr w:type="spellEnd"/>
          </w:p>
        </w:tc>
      </w:tr>
      <w:tr w:rsidR="00DB25C8" w:rsidRPr="000F4C4C" w14:paraId="185A30F5" w14:textId="77777777" w:rsidTr="005C2F2B">
        <w:trPr>
          <w:gridAfter w:val="2"/>
          <w:wAfter w:w="145" w:type="dxa"/>
          <w:trHeight w:val="2250"/>
        </w:trPr>
        <w:tc>
          <w:tcPr>
            <w:tcW w:w="4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7ABB3F" w14:textId="77777777" w:rsidR="00DB25C8" w:rsidRPr="005C2F2B" w:rsidRDefault="00DB25C8" w:rsidP="005C2F2B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3.4.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6E1FF4" w14:textId="77777777" w:rsidR="00DB25C8" w:rsidRPr="005C2F2B" w:rsidRDefault="00DB25C8" w:rsidP="005C2F2B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CC92BB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25E787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2FE67B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1.25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A9DE9E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CE1662" w14:textId="77777777" w:rsidR="00DB25C8" w:rsidRPr="005C2F2B" w:rsidRDefault="00DB25C8" w:rsidP="005C2F2B">
            <w:pPr>
              <w:spacing w:before="76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Определять порядок действий в зависимости от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 ;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3D9647" w14:textId="77777777" w:rsidR="00DB25C8" w:rsidRPr="005C2F2B" w:rsidRDefault="00DB25C8" w:rsidP="005C2F2B">
            <w:pPr>
              <w:spacing w:before="76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BAF21D" w14:textId="77777777" w:rsidR="00DB25C8" w:rsidRPr="005C2F2B" w:rsidRDefault="00DB25C8" w:rsidP="005C2F2B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3E737F3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0F4C4C" w14:paraId="5A8DE398" w14:textId="77777777" w:rsidTr="005C2F2B">
        <w:trPr>
          <w:gridAfter w:val="2"/>
          <w:wAfter w:w="145" w:type="dxa"/>
          <w:trHeight w:val="2270"/>
        </w:trPr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4EC03" w14:textId="77777777" w:rsidR="00DB25C8" w:rsidRPr="005C2F2B" w:rsidRDefault="00DB25C8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3.5.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AF1418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Конструирование по модели (на плоскости)</w:t>
            </w:r>
          </w:p>
        </w:tc>
        <w:tc>
          <w:tcPr>
            <w:tcW w:w="6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A2B0DD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67E773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270676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89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2FB4FC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3EF267" w14:textId="77777777" w:rsidR="00DB25C8" w:rsidRPr="005C2F2B" w:rsidRDefault="00DB25C8" w:rsidP="005C2F2B">
            <w:pPr>
              <w:spacing w:before="78" w:after="0" w:line="214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Использовать в работе осваиваемые способы соединения деталей в изделиях из разных материалов;;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E61E80" w14:textId="77777777" w:rsidR="00DB25C8" w:rsidRPr="005C2F2B" w:rsidRDefault="00DB25C8" w:rsidP="005C2F2B">
            <w:pPr>
              <w:spacing w:before="78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2D0078" w14:textId="77777777" w:rsidR="00DB25C8" w:rsidRPr="005C2F2B" w:rsidRDefault="00DB25C8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E77F20D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0F4C4C" w14:paraId="5E73BAC3" w14:textId="77777777" w:rsidTr="005C2F2B">
        <w:trPr>
          <w:gridAfter w:val="2"/>
          <w:wAfter w:w="145" w:type="dxa"/>
          <w:trHeight w:val="2268"/>
        </w:trPr>
        <w:tc>
          <w:tcPr>
            <w:tcW w:w="4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11643" w14:textId="77777777" w:rsidR="00DB25C8" w:rsidRPr="005C2F2B" w:rsidRDefault="00DB25C8" w:rsidP="005C2F2B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3.6.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9FCC39" w14:textId="77777777" w:rsidR="00DB25C8" w:rsidRPr="005C2F2B" w:rsidRDefault="00DB25C8" w:rsidP="005C2F2B">
            <w:pPr>
              <w:spacing w:before="76" w:after="0" w:line="221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Взаимосвязь выполняемого действия и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результата. Элементарное прогнозирование порядка действий в зависимости от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6A9646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13E71A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95AAF5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CC6308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FFDE36" w14:textId="77777777" w:rsidR="00DB25C8" w:rsidRPr="005C2F2B" w:rsidRDefault="00DB25C8" w:rsidP="005C2F2B">
            <w:pPr>
              <w:spacing w:before="76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Использовать в работе осваиваемые способы соединения деталей в изделиях из разных материалов; Определять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результата/замысла; ;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FC68DB" w14:textId="77777777" w:rsidR="00DB25C8" w:rsidRPr="005C2F2B" w:rsidRDefault="00DB25C8" w:rsidP="005C2F2B">
            <w:pPr>
              <w:spacing w:before="76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4F459E" w14:textId="77777777" w:rsidR="00DB25C8" w:rsidRPr="005C2F2B" w:rsidRDefault="00DB25C8" w:rsidP="005C2F2B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D2E90BE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5C2F2B" w14:paraId="40A766C2" w14:textId="77777777" w:rsidTr="005C2F2B">
        <w:trPr>
          <w:gridAfter w:val="2"/>
          <w:wAfter w:w="145" w:type="dxa"/>
          <w:trHeight w:val="348"/>
        </w:trPr>
        <w:tc>
          <w:tcPr>
            <w:tcW w:w="28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0C0B4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Итого по модулю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7D8884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595" w:type="dxa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EB029A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7CF8ED6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5C8" w:rsidRPr="005C2F2B" w14:paraId="23C602FF" w14:textId="77777777" w:rsidTr="005C2F2B">
        <w:trPr>
          <w:gridAfter w:val="2"/>
          <w:wAfter w:w="145" w:type="dxa"/>
          <w:trHeight w:val="348"/>
        </w:trPr>
        <w:tc>
          <w:tcPr>
            <w:tcW w:w="13145" w:type="dxa"/>
            <w:gridSpan w:val="3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DF119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Модуль 4. ИНФОРМАЦИОННО-КОММУНИКАТИВНЫЕ ТЕХНОЛОГИИ</w:t>
            </w:r>
          </w:p>
        </w:tc>
        <w:tc>
          <w:tcPr>
            <w:tcW w:w="20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3702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5C8" w:rsidRPr="000F4C4C" w14:paraId="363F190F" w14:textId="77777777" w:rsidTr="005C2F2B">
        <w:trPr>
          <w:gridAfter w:val="2"/>
          <w:wAfter w:w="145" w:type="dxa"/>
          <w:trHeight w:val="2282"/>
        </w:trPr>
        <w:tc>
          <w:tcPr>
            <w:tcW w:w="4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DBE1C" w14:textId="77777777" w:rsidR="00DB25C8" w:rsidRPr="005C2F2B" w:rsidRDefault="00DB25C8" w:rsidP="005C2F2B">
            <w:pPr>
              <w:spacing w:before="76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4.1.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233155" w14:textId="77777777" w:rsidR="00DB25C8" w:rsidRPr="005C2F2B" w:rsidRDefault="00DB25C8" w:rsidP="005C2F2B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2858C8" w14:textId="77777777" w:rsidR="00DB25C8" w:rsidRPr="005C2F2B" w:rsidRDefault="00DB25C8" w:rsidP="005C2F2B">
            <w:pPr>
              <w:spacing w:before="76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E2AE67" w14:textId="77777777" w:rsidR="00DB25C8" w:rsidRPr="005C2F2B" w:rsidRDefault="00DB25C8" w:rsidP="005C2F2B">
            <w:pPr>
              <w:spacing w:before="76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494C4F" w14:textId="77777777" w:rsidR="00DB25C8" w:rsidRPr="005C2F2B" w:rsidRDefault="00DB25C8" w:rsidP="005C2F2B">
            <w:pPr>
              <w:spacing w:before="76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013096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B1EC0B" w14:textId="77777777" w:rsidR="00DB25C8" w:rsidRPr="005C2F2B" w:rsidRDefault="00DB25C8" w:rsidP="005C2F2B">
            <w:pPr>
              <w:spacing w:before="76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Анализировать готовые материалы;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представленные учителем на информационных носителях; ;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B93E15" w14:textId="77777777" w:rsidR="00DB25C8" w:rsidRPr="005C2F2B" w:rsidRDefault="00DB25C8" w:rsidP="005C2F2B">
            <w:pPr>
              <w:spacing w:before="76" w:after="0" w:line="214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Практическая работа;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8F8E8A" w14:textId="77777777" w:rsidR="00DB25C8" w:rsidRPr="005C2F2B" w:rsidRDefault="00DB25C8" w:rsidP="005C2F2B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5BEE9D" w14:textId="77777777" w:rsidR="005C2F2B" w:rsidRPr="005C2F2B" w:rsidRDefault="005C2F2B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•</w:t>
            </w:r>
            <w:r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</w:t>
            </w:r>
            <w:r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их познавательной деятельности;</w:t>
            </w:r>
          </w:p>
          <w:p w14:paraId="34DDFCDD" w14:textId="77777777" w:rsidR="005C2F2B" w:rsidRPr="005C2F2B" w:rsidRDefault="005C2F2B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•</w:t>
            </w:r>
            <w:r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14:paraId="433A7FA1" w14:textId="77777777" w:rsidR="00DB25C8" w:rsidRPr="005C2F2B" w:rsidRDefault="005C2F2B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•</w:t>
            </w:r>
            <w:r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</w:t>
            </w:r>
            <w:proofErr w:type="spellStart"/>
            <w:r w:rsidRPr="005C2F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отношени</w:t>
            </w:r>
            <w:proofErr w:type="spellEnd"/>
          </w:p>
        </w:tc>
      </w:tr>
      <w:tr w:rsidR="00DB25C8" w:rsidRPr="000F4C4C" w14:paraId="0E145E55" w14:textId="77777777" w:rsidTr="005C2F2B">
        <w:trPr>
          <w:gridAfter w:val="2"/>
          <w:wAfter w:w="145" w:type="dxa"/>
          <w:trHeight w:val="2270"/>
        </w:trPr>
        <w:tc>
          <w:tcPr>
            <w:tcW w:w="4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B1188F" w14:textId="77777777" w:rsidR="00DB25C8" w:rsidRPr="005C2F2B" w:rsidRDefault="00DB25C8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4.2.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08040E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Информация. Виды информации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9092B0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581852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A9C5FA" w14:textId="77777777" w:rsidR="00DB25C8" w:rsidRPr="005C2F2B" w:rsidRDefault="00DB25C8" w:rsidP="005C2F2B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1CC688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F950E2" w14:textId="77777777" w:rsidR="00DB25C8" w:rsidRPr="005C2F2B" w:rsidRDefault="00DB25C8" w:rsidP="005C2F2B">
            <w:pPr>
              <w:spacing w:before="78" w:after="0" w:line="218" w:lineRule="atLeast"/>
              <w:ind w:left="72" w:right="72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Выполнять простейшие преобразования информации (например;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перевод текстовой информации в рисуночную и/или табличную форму); ;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A0C325" w14:textId="77777777" w:rsidR="00DB25C8" w:rsidRPr="005C2F2B" w:rsidRDefault="00DB25C8" w:rsidP="005C2F2B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Тестирование;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6B427F" w14:textId="77777777" w:rsidR="00DB25C8" w:rsidRPr="005C2F2B" w:rsidRDefault="00DB25C8" w:rsidP="005C2F2B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https://resh.edu.ru/subject/8/1/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https://www.klass39.ru/klassnye-resursy/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https://www.uchportal.ru/load/47-2- 2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http://school-collection.edu.ru/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http://um-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razum.ru/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load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uchebnye_prezentac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nachalnaja_shkola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/18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http://internet.chgk.info/</w:t>
            </w: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http://www.vbg.ru/~kvint/im.htm</w:t>
            </w:r>
          </w:p>
        </w:tc>
        <w:tc>
          <w:tcPr>
            <w:tcW w:w="20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BE2FD18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25C8" w:rsidRPr="005C2F2B" w14:paraId="5A6E47CD" w14:textId="77777777" w:rsidTr="005C2F2B">
        <w:trPr>
          <w:gridAfter w:val="2"/>
          <w:wAfter w:w="145" w:type="dxa"/>
          <w:trHeight w:val="348"/>
        </w:trPr>
        <w:tc>
          <w:tcPr>
            <w:tcW w:w="27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3A9D6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Итого по модулю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47511A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595" w:type="dxa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FF54E6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668B82B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5C8" w:rsidRPr="005C2F2B" w14:paraId="179D1BCB" w14:textId="77777777" w:rsidTr="005C2F2B">
        <w:trPr>
          <w:gridAfter w:val="2"/>
          <w:wAfter w:w="145" w:type="dxa"/>
          <w:trHeight w:val="1024"/>
        </w:trPr>
        <w:tc>
          <w:tcPr>
            <w:tcW w:w="271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3C558D1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4ED1F7E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27DE0F40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0CFBC200" w14:textId="77777777" w:rsidR="00DB25C8" w:rsidRPr="005C2F2B" w:rsidRDefault="00DB25C8" w:rsidP="005C2F2B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16.75</w:t>
            </w:r>
          </w:p>
        </w:tc>
        <w:tc>
          <w:tcPr>
            <w:tcW w:w="745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14E32DF" w14:textId="77777777" w:rsidR="00DB25C8" w:rsidRPr="005C2F2B" w:rsidRDefault="00DB25C8" w:rsidP="005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69AF" w14:textId="77777777" w:rsidR="00DB25C8" w:rsidRPr="005C2F2B" w:rsidRDefault="00DB25C8" w:rsidP="005C2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X="15133" w:tblpY="-3167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B25C8" w14:paraId="0EF017DF" w14:textId="77777777" w:rsidTr="00DB25C8">
        <w:trPr>
          <w:trHeight w:val="318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14:paraId="013FFD96" w14:textId="77777777" w:rsidR="00DB25C8" w:rsidRDefault="00DB25C8" w:rsidP="00DB25C8">
            <w:pPr>
              <w:spacing w:after="32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2BD07837" w14:textId="77777777" w:rsidR="005C2F2B" w:rsidRDefault="005C2F2B" w:rsidP="00344FD0">
      <w:pPr>
        <w:shd w:val="clear" w:color="auto" w:fill="FFFFFF"/>
        <w:spacing w:after="32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77A0AFC7" w14:textId="77777777" w:rsidR="00AE4E94" w:rsidRDefault="00AE4E94" w:rsidP="00344FD0">
      <w:pPr>
        <w:shd w:val="clear" w:color="auto" w:fill="FFFFFF"/>
        <w:spacing w:after="32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6A846D06" w14:textId="77777777" w:rsidR="00AE4E94" w:rsidRDefault="00AE4E94" w:rsidP="00344FD0">
      <w:pPr>
        <w:shd w:val="clear" w:color="auto" w:fill="FFFFFF"/>
        <w:spacing w:after="32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75576DD9" w14:textId="77777777" w:rsidR="00AE4E94" w:rsidRDefault="00AE4E94" w:rsidP="00344FD0">
      <w:pPr>
        <w:shd w:val="clear" w:color="auto" w:fill="FFFFFF"/>
        <w:spacing w:after="32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361E0289" w14:textId="77777777" w:rsidR="00AE4E94" w:rsidRDefault="00AE4E94" w:rsidP="00344FD0">
      <w:pPr>
        <w:shd w:val="clear" w:color="auto" w:fill="FFFFFF"/>
        <w:spacing w:after="32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38542068" w14:textId="77777777" w:rsidR="00AE4E94" w:rsidRDefault="00AE4E94" w:rsidP="00344FD0">
      <w:pPr>
        <w:shd w:val="clear" w:color="auto" w:fill="FFFFFF"/>
        <w:spacing w:after="32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0E6BF912" w14:textId="77777777" w:rsidR="00AE4E94" w:rsidRDefault="00AE4E94" w:rsidP="00344FD0">
      <w:pPr>
        <w:shd w:val="clear" w:color="auto" w:fill="FFFFFF"/>
        <w:spacing w:after="32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5F3EDF5C" w14:textId="77777777" w:rsidR="00AE4E94" w:rsidRDefault="00AE4E94" w:rsidP="00344FD0">
      <w:pPr>
        <w:shd w:val="clear" w:color="auto" w:fill="FFFFFF"/>
        <w:spacing w:after="32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0A0BB2A1" w14:textId="77777777" w:rsidR="00AE4E94" w:rsidRDefault="00AE4E94" w:rsidP="00344FD0">
      <w:pPr>
        <w:shd w:val="clear" w:color="auto" w:fill="FFFFFF"/>
        <w:spacing w:after="32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7DD074AB" w14:textId="77777777" w:rsidR="00AE4E94" w:rsidRDefault="00AE4E94" w:rsidP="00344FD0">
      <w:pPr>
        <w:shd w:val="clear" w:color="auto" w:fill="FFFFFF"/>
        <w:spacing w:after="32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4118CE70" w14:textId="77777777" w:rsidR="00344FD0" w:rsidRPr="00344FD0" w:rsidRDefault="00344FD0" w:rsidP="00344FD0">
      <w:pPr>
        <w:shd w:val="clear" w:color="auto" w:fill="FFFFFF"/>
        <w:spacing w:after="32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ПОУРОЧНОЕ ПЛАНИРОВАНИЕ</w:t>
      </w:r>
    </w:p>
    <w:tbl>
      <w:tblPr>
        <w:tblW w:w="15132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608"/>
        <w:gridCol w:w="1052"/>
        <w:gridCol w:w="2321"/>
        <w:gridCol w:w="2390"/>
        <w:gridCol w:w="1668"/>
        <w:gridCol w:w="2370"/>
      </w:tblGrid>
      <w:tr w:rsidR="00344FD0" w:rsidRPr="005C2F2B" w14:paraId="377D8950" w14:textId="77777777" w:rsidTr="005C2F2B">
        <w:trPr>
          <w:trHeight w:val="492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B48483" w14:textId="77777777" w:rsidR="00344FD0" w:rsidRPr="005C2F2B" w:rsidRDefault="00344FD0" w:rsidP="00344FD0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46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4C9005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Тема урока</w:t>
            </w:r>
          </w:p>
        </w:tc>
        <w:tc>
          <w:tcPr>
            <w:tcW w:w="57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3E0887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часов</w:t>
            </w:r>
          </w:p>
        </w:tc>
        <w:tc>
          <w:tcPr>
            <w:tcW w:w="16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D9EE7F" w14:textId="77777777" w:rsidR="00344FD0" w:rsidRPr="005C2F2B" w:rsidRDefault="00344FD0" w:rsidP="00344FD0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изучения</w:t>
            </w:r>
          </w:p>
        </w:tc>
        <w:tc>
          <w:tcPr>
            <w:tcW w:w="23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9F549A" w14:textId="77777777" w:rsidR="00344FD0" w:rsidRPr="005C2F2B" w:rsidRDefault="00344FD0" w:rsidP="00344FD0">
            <w:pPr>
              <w:spacing w:before="98" w:after="0" w:line="235" w:lineRule="atLeast"/>
              <w:ind w:left="72" w:right="43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Виды,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формы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контроля</w:t>
            </w:r>
          </w:p>
        </w:tc>
      </w:tr>
      <w:tr w:rsidR="00344FD0" w:rsidRPr="005C2F2B" w14:paraId="408CB16D" w14:textId="77777777" w:rsidTr="005C2F2B">
        <w:trPr>
          <w:trHeight w:val="8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099528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C0A3B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114616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BA8CDE" w14:textId="77777777" w:rsidR="00344FD0" w:rsidRPr="005C2F2B" w:rsidRDefault="00344FD0" w:rsidP="00344FD0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контрольные работы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BAD015" w14:textId="77777777" w:rsidR="00344FD0" w:rsidRPr="005C2F2B" w:rsidRDefault="00344FD0" w:rsidP="00344FD0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D6849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66F68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44FD0" w:rsidRPr="005C2F2B" w14:paraId="7F5B70B5" w14:textId="77777777" w:rsidTr="005C2F2B">
        <w:trPr>
          <w:trHeight w:val="3518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F6D13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8860DF" w14:textId="77777777" w:rsidR="00344FD0" w:rsidRPr="005C2F2B" w:rsidRDefault="00344FD0" w:rsidP="00344FD0">
            <w:pPr>
              <w:spacing w:before="98" w:after="0" w:line="246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Природа как источник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сырьевых ресурсов и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творчества мастеров. Красота и разнообразие природных форм, их передача в изделиях из различных материалов.</w:t>
            </w:r>
          </w:p>
          <w:p w14:paraId="01F9254E" w14:textId="77777777" w:rsidR="00344FD0" w:rsidRPr="005C2F2B" w:rsidRDefault="00344FD0" w:rsidP="00344FD0">
            <w:pPr>
              <w:spacing w:before="70" w:after="0" w:line="240" w:lineRule="auto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Наблюдения природы и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фантазия мастера — условия создания изделия. Бережное отношение к природе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18D017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F3E963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4D3C14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069F30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15B8B2" w14:textId="77777777" w:rsidR="00344FD0" w:rsidRPr="005C2F2B" w:rsidRDefault="00344FD0" w:rsidP="00344FD0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Устный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опрос;</w:t>
            </w:r>
          </w:p>
        </w:tc>
      </w:tr>
      <w:tr w:rsidR="00344FD0" w:rsidRPr="005C2F2B" w14:paraId="188060B4" w14:textId="77777777" w:rsidTr="005C2F2B">
        <w:trPr>
          <w:trHeight w:val="1836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FFCD42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724067" w14:textId="77777777" w:rsidR="00344FD0" w:rsidRPr="005C2F2B" w:rsidRDefault="00344FD0" w:rsidP="00344FD0">
            <w:pPr>
              <w:spacing w:before="98" w:after="0" w:line="246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Общее понятие об изучаемых материалах, их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происхождении,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разнообразии. Подготовка к работе.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1DB11F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20B5EC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EFF967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3F8FA7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76CC16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3AD5EB59" w14:textId="77777777" w:rsidTr="005C2F2B">
        <w:trPr>
          <w:trHeight w:val="2844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AA4D9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62C8F1" w14:textId="77777777" w:rsidR="00344FD0" w:rsidRPr="005C2F2B" w:rsidRDefault="00344FD0" w:rsidP="00344FD0">
            <w:pPr>
              <w:spacing w:before="98" w:after="0" w:line="235" w:lineRule="atLeast"/>
              <w:ind w:left="72" w:right="2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Рабочее место, его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в зависимости от вида работы.</w:t>
            </w:r>
          </w:p>
          <w:p w14:paraId="7FC36A30" w14:textId="77777777" w:rsidR="00344FD0" w:rsidRPr="005C2F2B" w:rsidRDefault="00344FD0" w:rsidP="00344FD0">
            <w:pPr>
              <w:spacing w:before="70" w:after="0" w:line="246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Рациональное размещение на рабочем месте материалов и инструментов. поддержание порядка во время работы,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уборка по окончании работы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CDACD3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6BD805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4B0898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955B5A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DE6503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7FEBF971" w14:textId="77777777" w:rsidTr="005C2F2B">
        <w:trPr>
          <w:trHeight w:val="1166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28535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4.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AD0DDB" w14:textId="77777777" w:rsidR="00344FD0" w:rsidRPr="005C2F2B" w:rsidRDefault="00344FD0" w:rsidP="00344FD0">
            <w:pPr>
              <w:spacing w:before="98" w:after="0" w:line="239" w:lineRule="atLeast"/>
              <w:ind w:left="72" w:right="2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Рациональное и безопасное использование и хранение инструментов.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F96EF6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22BC7E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A6019E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98EE0E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F158E5" w14:textId="77777777" w:rsidR="00344FD0" w:rsidRPr="005C2F2B" w:rsidRDefault="00344FD0" w:rsidP="00344FD0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Устный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опрос;</w:t>
            </w:r>
          </w:p>
        </w:tc>
      </w:tr>
      <w:tr w:rsidR="00344FD0" w:rsidRPr="005C2F2B" w14:paraId="10AC1A49" w14:textId="77777777" w:rsidTr="005C2F2B">
        <w:trPr>
          <w:trHeight w:val="2172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D635C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697BD7" w14:textId="77777777" w:rsidR="00344FD0" w:rsidRPr="005C2F2B" w:rsidRDefault="00344FD0" w:rsidP="00344FD0">
            <w:pPr>
              <w:spacing w:before="98" w:after="0" w:line="246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Профессии родных и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знакомых. Профессии,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связанные с изучаемыми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материалами и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производствами. Профессии сферы обслуживания.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C0C284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F332DF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F364AA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698475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0B46E9" w14:textId="77777777" w:rsidR="00344FD0" w:rsidRPr="005C2F2B" w:rsidRDefault="00344FD0" w:rsidP="00344FD0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Устный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опрос;</w:t>
            </w:r>
          </w:p>
        </w:tc>
      </w:tr>
      <w:tr w:rsidR="00344FD0" w:rsidRPr="005C2F2B" w14:paraId="00A5B23E" w14:textId="77777777" w:rsidTr="005C2F2B">
        <w:trPr>
          <w:trHeight w:val="1144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791A7E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FA218E" w14:textId="77777777" w:rsidR="00344FD0" w:rsidRPr="005C2F2B" w:rsidRDefault="00344FD0" w:rsidP="00344FD0">
            <w:pPr>
              <w:spacing w:before="98" w:after="0" w:line="235" w:lineRule="atLeast"/>
              <w:ind w:left="72" w:right="43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Традиции и праздники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народов России, ремёсла, обычаи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E5E687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C9ADBF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1B6E1A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5B9CA1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94CDBD" w14:textId="77777777" w:rsidR="00344FD0" w:rsidRPr="005C2F2B" w:rsidRDefault="00344FD0" w:rsidP="00344FD0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Устный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опрос;</w:t>
            </w:r>
          </w:p>
        </w:tc>
      </w:tr>
      <w:tr w:rsidR="00344FD0" w:rsidRPr="005C2F2B" w14:paraId="08926A95" w14:textId="77777777" w:rsidTr="005C2F2B">
        <w:trPr>
          <w:trHeight w:val="250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B39B42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4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582FA8" w14:textId="77777777" w:rsidR="00344FD0" w:rsidRPr="005C2F2B" w:rsidRDefault="00344FD0" w:rsidP="00344FD0">
            <w:pPr>
              <w:spacing w:before="98" w:after="0" w:line="235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Бережное, экономное и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рациональное использование обрабатываемых материалов.</w:t>
            </w:r>
          </w:p>
          <w:p w14:paraId="4A292F00" w14:textId="77777777" w:rsidR="00344FD0" w:rsidRPr="005C2F2B" w:rsidRDefault="00344FD0" w:rsidP="00344FD0">
            <w:pPr>
              <w:spacing w:before="70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Использование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конструктивных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особенностей материалов при изготовлении изделий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FCED37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252522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0E4E23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D864D1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A06012" w14:textId="77777777" w:rsidR="00344FD0" w:rsidRPr="005C2F2B" w:rsidRDefault="00344FD0" w:rsidP="00344FD0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Устный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опрос;</w:t>
            </w:r>
          </w:p>
        </w:tc>
      </w:tr>
      <w:tr w:rsidR="00344FD0" w:rsidRPr="005C2F2B" w14:paraId="765B6CC8" w14:textId="77777777" w:rsidTr="005C2F2B">
        <w:trPr>
          <w:trHeight w:val="2846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0F9A03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9454A9" w14:textId="77777777" w:rsidR="00344FD0" w:rsidRPr="005C2F2B" w:rsidRDefault="00344FD0" w:rsidP="00344FD0">
            <w:pPr>
              <w:spacing w:before="98" w:after="0" w:line="246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Основные технологические операции ручной обработки материалов: разметка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деталей, выделение деталей, формообразование деталей, сборка изделия, отделка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изделия или его деталей.</w:t>
            </w:r>
          </w:p>
          <w:p w14:paraId="76809CB3" w14:textId="77777777" w:rsidR="00344FD0" w:rsidRPr="005C2F2B" w:rsidRDefault="00344FD0" w:rsidP="00344FD0">
            <w:pPr>
              <w:spacing w:before="70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Общее представление.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087FE8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1FAAF1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EDBA38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0DA193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FC7D30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0285D9E2" w14:textId="77777777" w:rsidTr="005C2F2B">
        <w:trPr>
          <w:trHeight w:val="2844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92666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9.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F2E6B4" w14:textId="77777777" w:rsidR="00344FD0" w:rsidRPr="005C2F2B" w:rsidRDefault="00344FD0" w:rsidP="00344FD0">
            <w:pPr>
              <w:spacing w:before="98" w:after="0" w:line="25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Способы разметки деталей: на глаз и от руки, по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шаблону, по линейке (как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направляющему инструменту без откладывания размеров) с опорой на рисунки,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графическую инструкцию,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простейшую схему.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896473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DF808C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533C92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479257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C6039F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06583110" w14:textId="77777777" w:rsidTr="005C2F2B">
        <w:trPr>
          <w:trHeight w:val="2172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474F6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07F49D" w14:textId="77777777" w:rsidR="00344FD0" w:rsidRPr="005C2F2B" w:rsidRDefault="00344FD0" w:rsidP="00344FD0">
            <w:pPr>
              <w:spacing w:before="98" w:after="0" w:line="246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Чтение условных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графических изображений (называние операций,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способов и приёмов работы, последовательности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изготовления изделий).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3FDD16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117BB8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C41CCF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91F84E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EFB0A4" w14:textId="77777777" w:rsidR="00344FD0" w:rsidRPr="005C2F2B" w:rsidRDefault="00344FD0" w:rsidP="00344FD0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Устный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опрос;</w:t>
            </w:r>
          </w:p>
        </w:tc>
      </w:tr>
      <w:tr w:rsidR="00344FD0" w:rsidRPr="005C2F2B" w14:paraId="5FB96796" w14:textId="77777777" w:rsidTr="005C2F2B">
        <w:trPr>
          <w:trHeight w:val="2174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5EF01C" w14:textId="77777777" w:rsidR="00344FD0" w:rsidRPr="005C2F2B" w:rsidRDefault="00344FD0" w:rsidP="00344FD0">
            <w:pPr>
              <w:spacing w:before="100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2E111C" w14:textId="77777777" w:rsidR="00344FD0" w:rsidRPr="005C2F2B" w:rsidRDefault="00344FD0" w:rsidP="00344FD0">
            <w:pPr>
              <w:spacing w:before="100" w:after="0" w:line="229" w:lineRule="atLeast"/>
              <w:ind w:left="72" w:right="8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Правила экономной и аккуратной разметки.</w:t>
            </w:r>
          </w:p>
          <w:p w14:paraId="63533CCF" w14:textId="77777777" w:rsidR="00344FD0" w:rsidRPr="005C2F2B" w:rsidRDefault="00344FD0" w:rsidP="00344FD0">
            <w:pPr>
              <w:spacing w:before="70" w:after="0" w:line="240" w:lineRule="auto"/>
              <w:ind w:left="72" w:right="43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Рациональная разметка и вырезание нескольких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одинаковых деталей из бумаги.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50BB9A" w14:textId="77777777" w:rsidR="00344FD0" w:rsidRPr="005C2F2B" w:rsidRDefault="00344FD0" w:rsidP="00344FD0">
            <w:pPr>
              <w:spacing w:before="100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39B3BA" w14:textId="77777777" w:rsidR="00344FD0" w:rsidRPr="005C2F2B" w:rsidRDefault="00344FD0" w:rsidP="00344FD0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B0A390" w14:textId="77777777" w:rsidR="00344FD0" w:rsidRPr="005C2F2B" w:rsidRDefault="00344FD0" w:rsidP="00344FD0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7F9F9B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1AE469" w14:textId="77777777" w:rsidR="00344FD0" w:rsidRPr="005C2F2B" w:rsidRDefault="00344FD0" w:rsidP="00344FD0">
            <w:pPr>
              <w:spacing w:before="100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2DEF2583" w14:textId="77777777" w:rsidTr="005C2F2B">
        <w:trPr>
          <w:trHeight w:val="2152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C7BE5B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DE933C" w14:textId="77777777" w:rsidR="00344FD0" w:rsidRPr="005C2F2B" w:rsidRDefault="00344FD0" w:rsidP="00344FD0">
            <w:pPr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Способы соединения деталей в изделии: с помощью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пластилина, клея,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скручивание, сшивание и др.</w:t>
            </w:r>
          </w:p>
          <w:p w14:paraId="50C32708" w14:textId="77777777" w:rsidR="00344FD0" w:rsidRPr="005C2F2B" w:rsidRDefault="00344FD0" w:rsidP="00344FD0">
            <w:pPr>
              <w:spacing w:before="70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Приёмы и правила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аккуратной работы с клеем.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BD4D9F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57C64C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5F1CEA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E50589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125260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216D2BCB" w14:textId="77777777" w:rsidTr="005C2F2B">
        <w:trPr>
          <w:trHeight w:val="116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ED700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4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0AEE9E" w14:textId="77777777" w:rsidR="00344FD0" w:rsidRPr="005C2F2B" w:rsidRDefault="00344FD0" w:rsidP="00344FD0">
            <w:pPr>
              <w:spacing w:before="98" w:after="0" w:line="235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Отделка изделия или его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деталей (окрашивание,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вышивка, аппликация и др.).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711882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C62FD5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25DAD7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0.75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49497D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952305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56451CD4" w14:textId="77777777" w:rsidTr="005C2F2B">
        <w:trPr>
          <w:trHeight w:val="6878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5CE54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14.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396693" w14:textId="77777777" w:rsidR="00344FD0" w:rsidRPr="005C2F2B" w:rsidRDefault="00344FD0" w:rsidP="00344FD0">
            <w:pPr>
              <w:spacing w:before="98" w:after="0" w:line="25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Подбор соответствующих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инструментов и способов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обработки материалов в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зависимости от их свойств и видов изделий. Инструменты и приспособления (ножницы, линейка, игла, гладилка,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стека, шаблон и др.), их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правильное, рациональное и безопасное использование.</w:t>
            </w:r>
          </w:p>
          <w:p w14:paraId="6820EB31" w14:textId="77777777" w:rsidR="00344FD0" w:rsidRPr="005C2F2B" w:rsidRDefault="00344FD0" w:rsidP="00344FD0">
            <w:pPr>
              <w:spacing w:before="70" w:after="0" w:line="25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Подбор соответствующих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инструментов и способов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обработки материалов в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зависимости от их свойств и видов изделий. Инструменты и приспособления (ножницы, линейка, игла, гладилка,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стека, шаблон и др.), их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правильное, рациональное и безопасное использование.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EBB62E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B8D475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BB6CDC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4C2463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1CDC89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141BD526" w14:textId="77777777" w:rsidTr="005C2F2B">
        <w:trPr>
          <w:trHeight w:val="2846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FDF89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DF6189" w14:textId="77777777" w:rsidR="00344FD0" w:rsidRPr="005C2F2B" w:rsidRDefault="00344FD0" w:rsidP="00344FD0">
            <w:pPr>
              <w:spacing w:before="98" w:after="0" w:line="250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Пластические массы, их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виды (пластилин, пластика и др.). Приёмы изготовления изделий доступной по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сложности формы из них: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разметка на глаз, отделение части (стекой, отрыванием), придание формы.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ADABA6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9EC1D8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7F3A55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EDB7EF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B5F243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29DC91EC" w14:textId="77777777" w:rsidTr="005C2F2B">
        <w:trPr>
          <w:trHeight w:val="2508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CE05C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16.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C7DCD2" w14:textId="77777777" w:rsidR="00344FD0" w:rsidRPr="005C2F2B" w:rsidRDefault="00344FD0" w:rsidP="00344FD0">
            <w:pPr>
              <w:spacing w:before="98" w:after="0" w:line="246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Наиболее распространённые виды бумаги. Их общие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свойства. Простейшие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способы обработки бумаги различных видов: сгибание и складывание, </w:t>
            </w:r>
            <w:proofErr w:type="spellStart"/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сминание</w:t>
            </w:r>
            <w:proofErr w:type="spellEnd"/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обрывание, склеивание и др.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6F555B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2A61A5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F0CBC4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C5C2FF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D66B3B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191AA035" w14:textId="77777777" w:rsidTr="005C2F2B">
        <w:trPr>
          <w:trHeight w:val="1164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D6DC42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CC9B6F" w14:textId="77777777" w:rsidR="00344FD0" w:rsidRPr="005C2F2B" w:rsidRDefault="00344FD0" w:rsidP="00344FD0">
            <w:pPr>
              <w:spacing w:before="98" w:after="0" w:line="235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73A16D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04C3F7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DEADD4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BF625A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2CE35A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4D678BF9" w14:textId="77777777" w:rsidTr="005C2F2B">
        <w:trPr>
          <w:trHeight w:val="808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0C0AF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6CD297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D7BC9A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6B404E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8EBA71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934D2D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04A62C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7DD398E5" w14:textId="77777777" w:rsidTr="005C2F2B">
        <w:trPr>
          <w:trHeight w:val="452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1ACD2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</w:t>
            </w:r>
          </w:p>
        </w:tc>
        <w:tc>
          <w:tcPr>
            <w:tcW w:w="4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FFC210" w14:textId="77777777" w:rsidR="00344FD0" w:rsidRPr="005C2F2B" w:rsidRDefault="00344FD0" w:rsidP="00344FD0">
            <w:pPr>
              <w:spacing w:before="98" w:after="0" w:line="252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Виды природных материалов (плоские — листья и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объёмные — орехи, шишки, семена, ветки). Приёмы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работы с природными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материалами: подбор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материалов в соответствии с замыслом, составление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композиции, соединение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деталей (приклеивание,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склеивание с помощью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прокладки, соединение с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помощью пластилина)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C4CE7A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322964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6A9999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936C3B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AC089F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588CB986" w14:textId="77777777" w:rsidTr="005C2F2B">
        <w:trPr>
          <w:trHeight w:val="2844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D80ED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20.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67E820" w14:textId="77777777" w:rsidR="00344FD0" w:rsidRPr="005C2F2B" w:rsidRDefault="00344FD0" w:rsidP="00344FD0">
            <w:pPr>
              <w:spacing w:before="98" w:after="0" w:line="235" w:lineRule="atLeast"/>
              <w:ind w:left="72" w:right="57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Общее представление о тканях (текстиле), их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строении и свойствах.</w:t>
            </w:r>
          </w:p>
          <w:p w14:paraId="2F410046" w14:textId="77777777" w:rsidR="00344FD0" w:rsidRPr="005C2F2B" w:rsidRDefault="00344FD0" w:rsidP="00344FD0">
            <w:pPr>
              <w:spacing w:before="70" w:after="0" w:line="246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Швейные инструменты и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приспособления (иглы,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булавки и др.). Отмеривание и заправка нитки в иголку, строчка прямого стежка.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B43F70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F2ACDC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DE79D3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F4378A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03A98F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063B58F8" w14:textId="77777777" w:rsidTr="005C2F2B">
        <w:trPr>
          <w:trHeight w:val="1164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63D12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51AAE3" w14:textId="77777777" w:rsidR="00344FD0" w:rsidRPr="005C2F2B" w:rsidRDefault="00344FD0" w:rsidP="00344FD0">
            <w:pPr>
              <w:spacing w:before="98" w:after="0" w:line="235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Использование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дополнительных отделочных материалов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15AE05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C1AA57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B0B21B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ADA23C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3584FB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7B57CDEB" w14:textId="77777777" w:rsidTr="005C2F2B">
        <w:trPr>
          <w:trHeight w:val="1836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0D605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AF52EF" w14:textId="77777777" w:rsidR="00344FD0" w:rsidRPr="005C2F2B" w:rsidRDefault="00344FD0" w:rsidP="00344FD0">
            <w:pPr>
              <w:spacing w:before="98" w:after="0" w:line="246" w:lineRule="atLeast"/>
              <w:ind w:left="72" w:right="2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Простые и объёмные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конструкции из разных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0D81DA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3B58AB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C5751B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2A769C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15046F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32A157F6" w14:textId="77777777" w:rsidTr="005C2F2B">
        <w:trPr>
          <w:trHeight w:val="1838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3A808" w14:textId="77777777" w:rsidR="00344FD0" w:rsidRPr="005C2F2B" w:rsidRDefault="00344FD0" w:rsidP="00344FD0">
            <w:pPr>
              <w:spacing w:before="100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D22ED2" w14:textId="77777777" w:rsidR="00344FD0" w:rsidRPr="005C2F2B" w:rsidRDefault="00344FD0" w:rsidP="00344FD0">
            <w:pPr>
              <w:spacing w:before="100" w:after="0" w:line="246" w:lineRule="atLeast"/>
              <w:ind w:left="72" w:right="2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Простые и объёмные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конструкции из разных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5B0820" w14:textId="77777777" w:rsidR="00344FD0" w:rsidRPr="005C2F2B" w:rsidRDefault="00344FD0" w:rsidP="00344FD0">
            <w:pPr>
              <w:spacing w:before="100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53ABA9" w14:textId="77777777" w:rsidR="00344FD0" w:rsidRPr="005C2F2B" w:rsidRDefault="00344FD0" w:rsidP="00344FD0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ED4BEF" w14:textId="77777777" w:rsidR="00344FD0" w:rsidRPr="005C2F2B" w:rsidRDefault="00344FD0" w:rsidP="00344FD0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86EBFD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180C6C" w14:textId="77777777" w:rsidR="00344FD0" w:rsidRPr="005C2F2B" w:rsidRDefault="00344FD0" w:rsidP="00344FD0">
            <w:pPr>
              <w:spacing w:before="100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4CB9CC91" w14:textId="77777777" w:rsidTr="005C2F2B">
        <w:trPr>
          <w:trHeight w:val="1816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85234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368CEE" w14:textId="77777777" w:rsidR="00344FD0" w:rsidRPr="005C2F2B" w:rsidRDefault="00344FD0" w:rsidP="00344FD0">
            <w:pPr>
              <w:spacing w:before="98" w:after="0" w:line="246" w:lineRule="atLeast"/>
              <w:ind w:left="72" w:right="2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Простые и объёмные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конструкции из разных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C939A3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B4FE60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8F92C0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FD9C7A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68CE29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543656B2" w14:textId="77777777" w:rsidTr="005C2F2B">
        <w:trPr>
          <w:trHeight w:val="18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9B012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25.</w:t>
            </w:r>
          </w:p>
        </w:tc>
        <w:tc>
          <w:tcPr>
            <w:tcW w:w="4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144A67" w14:textId="77777777" w:rsidR="00344FD0" w:rsidRPr="005C2F2B" w:rsidRDefault="00344FD0" w:rsidP="00344FD0">
            <w:pPr>
              <w:spacing w:before="98" w:after="0" w:line="246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Общее представление о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конструкции изделия, детали и части изделия, их взаимное расположение в общей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конструкции.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771D2C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A6ECF6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DD7A3F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A7BDC6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280437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14EDE441" w14:textId="77777777" w:rsidTr="005C2F2B">
        <w:trPr>
          <w:trHeight w:val="1164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8C4A8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8D3148" w14:textId="77777777" w:rsidR="00344FD0" w:rsidRPr="005C2F2B" w:rsidRDefault="00344FD0" w:rsidP="00344FD0">
            <w:pPr>
              <w:spacing w:before="98" w:after="0" w:line="235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Способы соединения деталей в изделиях из разных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материалов.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A85F3E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5A76F5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928001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456886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C7C56F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643D2835" w14:textId="77777777" w:rsidTr="005C2F2B">
        <w:trPr>
          <w:trHeight w:val="828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A5C8C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9D0C8C" w14:textId="77777777" w:rsidR="00344FD0" w:rsidRPr="005C2F2B" w:rsidRDefault="00344FD0" w:rsidP="00344FD0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Образец, анализ конструкции образцов изделий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F73EB7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2D9CAB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E009B7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E187CA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232487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4C4E1660" w14:textId="77777777" w:rsidTr="005C2F2B">
        <w:trPr>
          <w:trHeight w:val="830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3C58F1" w14:textId="77777777" w:rsidR="00344FD0" w:rsidRPr="005C2F2B" w:rsidRDefault="00344FD0" w:rsidP="00344FD0">
            <w:pPr>
              <w:spacing w:before="100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2CC74E" w14:textId="77777777" w:rsidR="00344FD0" w:rsidRPr="005C2F2B" w:rsidRDefault="00344FD0" w:rsidP="00344FD0">
            <w:pPr>
              <w:spacing w:before="100" w:after="0" w:line="229" w:lineRule="atLeast"/>
              <w:ind w:left="72" w:right="43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Изготовление изделий по образцу, рисунку.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E6C631" w14:textId="77777777" w:rsidR="00344FD0" w:rsidRPr="005C2F2B" w:rsidRDefault="00344FD0" w:rsidP="00344FD0">
            <w:pPr>
              <w:spacing w:before="100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4E0AE3" w14:textId="77777777" w:rsidR="00344FD0" w:rsidRPr="005C2F2B" w:rsidRDefault="00344FD0" w:rsidP="00344FD0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046C13" w14:textId="77777777" w:rsidR="00344FD0" w:rsidRPr="005C2F2B" w:rsidRDefault="00344FD0" w:rsidP="00344FD0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B2E4ED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0531A2" w14:textId="77777777" w:rsidR="00344FD0" w:rsidRPr="005C2F2B" w:rsidRDefault="00344FD0" w:rsidP="00344FD0">
            <w:pPr>
              <w:spacing w:before="100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0A61AE7A" w14:textId="77777777" w:rsidTr="005C2F2B">
        <w:trPr>
          <w:trHeight w:val="1500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D4AE5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EF3437" w14:textId="77777777" w:rsidR="00344FD0" w:rsidRPr="005C2F2B" w:rsidRDefault="00344FD0" w:rsidP="00344FD0">
            <w:pPr>
              <w:spacing w:before="98" w:after="0" w:line="240" w:lineRule="auto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B319F1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F7050D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8976AC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9A921C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E3FCB0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36BBE387" w14:textId="77777777" w:rsidTr="005C2F2B">
        <w:trPr>
          <w:trHeight w:val="1836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F3D2F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8B1D20" w14:textId="77777777" w:rsidR="00344FD0" w:rsidRPr="005C2F2B" w:rsidRDefault="00344FD0" w:rsidP="00344FD0">
            <w:pPr>
              <w:spacing w:before="98" w:after="0" w:line="246" w:lineRule="atLeast"/>
              <w:ind w:left="72" w:right="2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Элементарное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прогнозирование порядка действий в зависимости от желаемого/необходимого результата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E9216D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B43368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24EA55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3E98A4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72BCA4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7760A763" w14:textId="77777777" w:rsidTr="005C2F2B">
        <w:trPr>
          <w:trHeight w:val="1164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486EF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89774E" w14:textId="77777777" w:rsidR="00344FD0" w:rsidRPr="005C2F2B" w:rsidRDefault="00344FD0" w:rsidP="00344FD0">
            <w:pPr>
              <w:spacing w:before="98" w:after="0" w:line="235" w:lineRule="atLeast"/>
              <w:ind w:left="72" w:right="2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Выбор способа работы в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зависимости от требуемого результата/замысла.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B2EE8A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75D9B5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2DC9BA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A0974D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D91753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30696236" w14:textId="77777777" w:rsidTr="005C2F2B">
        <w:trPr>
          <w:trHeight w:val="1164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271CE" w14:textId="77777777" w:rsidR="00344FD0" w:rsidRPr="005C2F2B" w:rsidRDefault="00344FD0" w:rsidP="00344FD0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D4DAF4" w14:textId="77777777" w:rsidR="00344FD0" w:rsidRPr="005C2F2B" w:rsidRDefault="00344FD0" w:rsidP="00344FD0">
            <w:pPr>
              <w:spacing w:before="98" w:after="0" w:line="235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Демонстрация учителем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готовых материалов на</w:t>
            </w: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информационных носителях.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E0AACA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04F3A8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0439A5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241899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D0A57D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работа;</w:t>
            </w:r>
          </w:p>
        </w:tc>
      </w:tr>
      <w:tr w:rsidR="00344FD0" w:rsidRPr="005C2F2B" w14:paraId="1603454A" w14:textId="77777777" w:rsidTr="005C2F2B">
        <w:trPr>
          <w:trHeight w:val="830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97520" w14:textId="77777777" w:rsidR="00344FD0" w:rsidRPr="005C2F2B" w:rsidRDefault="00344FD0" w:rsidP="00344FD0">
            <w:pPr>
              <w:spacing w:before="100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33.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3F3FB6" w14:textId="77777777" w:rsidR="00344FD0" w:rsidRPr="005C2F2B" w:rsidRDefault="00344FD0" w:rsidP="00344FD0">
            <w:pPr>
              <w:spacing w:before="100" w:after="0" w:line="229" w:lineRule="atLeast"/>
              <w:ind w:left="72" w:right="10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Информация. Виды информации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7C2952" w14:textId="77777777" w:rsidR="00344FD0" w:rsidRPr="005C2F2B" w:rsidRDefault="00344FD0" w:rsidP="00344FD0">
            <w:pPr>
              <w:spacing w:before="100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4A008A" w14:textId="77777777" w:rsidR="00344FD0" w:rsidRPr="005C2F2B" w:rsidRDefault="00344FD0" w:rsidP="00344FD0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036821" w14:textId="77777777" w:rsidR="00344FD0" w:rsidRPr="005C2F2B" w:rsidRDefault="00344FD0" w:rsidP="00344FD0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BE8418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DE58D9" w14:textId="77777777" w:rsidR="00344FD0" w:rsidRPr="005C2F2B" w:rsidRDefault="00344FD0" w:rsidP="00344FD0">
            <w:pPr>
              <w:spacing w:before="100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Тестирование;</w:t>
            </w:r>
          </w:p>
        </w:tc>
      </w:tr>
      <w:tr w:rsidR="00344FD0" w:rsidRPr="005C2F2B" w14:paraId="15201B36" w14:textId="77777777" w:rsidTr="005C2F2B">
        <w:trPr>
          <w:trHeight w:val="808"/>
        </w:trPr>
        <w:tc>
          <w:tcPr>
            <w:tcW w:w="53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5F42A" w14:textId="77777777" w:rsidR="00344FD0" w:rsidRPr="005C2F2B" w:rsidRDefault="00344FD0" w:rsidP="00344FD0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F49F4A" w14:textId="77777777" w:rsidR="00344FD0" w:rsidRPr="005C2F2B" w:rsidRDefault="00344FD0" w:rsidP="00344FD0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8F9DEA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AA1783" w14:textId="77777777" w:rsidR="00344FD0" w:rsidRPr="005C2F2B" w:rsidRDefault="00344FD0" w:rsidP="00344FD0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16.75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54DFF2" w14:textId="77777777" w:rsidR="00344FD0" w:rsidRPr="005C2F2B" w:rsidRDefault="00344FD0" w:rsidP="0034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2F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14:paraId="0BC0A75C" w14:textId="77777777" w:rsidR="00344FD0" w:rsidRPr="005C2F2B" w:rsidRDefault="00344FD0" w:rsidP="00344F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181818"/>
          <w:sz w:val="20"/>
          <w:szCs w:val="20"/>
          <w:lang w:val="ru-RU" w:eastAsia="ru-RU"/>
        </w:rPr>
      </w:pPr>
      <w:r w:rsidRPr="005C2F2B">
        <w:rPr>
          <w:rFonts w:ascii="Times New Roman" w:eastAsia="Times New Roman" w:hAnsi="Times New Roman" w:cs="Times New Roman"/>
          <w:color w:val="181818"/>
          <w:sz w:val="20"/>
          <w:szCs w:val="20"/>
          <w:lang w:val="ru-RU" w:eastAsia="ru-RU"/>
        </w:rPr>
        <w:t> </w:t>
      </w:r>
    </w:p>
    <w:p w14:paraId="78E1257F" w14:textId="77777777" w:rsidR="00344FD0" w:rsidRPr="00344FD0" w:rsidRDefault="00344FD0" w:rsidP="00344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2F2B">
        <w:rPr>
          <w:rFonts w:ascii="Times New Roman" w:eastAsia="Times New Roman" w:hAnsi="Times New Roman" w:cs="Times New Roman"/>
          <w:color w:val="181818"/>
          <w:sz w:val="20"/>
          <w:szCs w:val="20"/>
          <w:shd w:val="clear" w:color="auto" w:fill="FFFFFF"/>
          <w:lang w:val="ru-RU" w:eastAsia="ru-RU"/>
        </w:rPr>
        <w:br w:type="textWrapping" w:clear="all"/>
      </w:r>
    </w:p>
    <w:p w14:paraId="7068785D" w14:textId="77777777" w:rsidR="00344FD0" w:rsidRPr="00344FD0" w:rsidRDefault="00344FD0" w:rsidP="00344FD0">
      <w:pPr>
        <w:shd w:val="clear" w:color="auto" w:fill="FFFFFF"/>
        <w:spacing w:after="78" w:line="2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</w:t>
      </w:r>
    </w:p>
    <w:p w14:paraId="72DE721B" w14:textId="77777777" w:rsidR="00344FD0" w:rsidRPr="00344FD0" w:rsidRDefault="00344FD0" w:rsidP="00344FD0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14:paraId="5ACC6C6B" w14:textId="77777777" w:rsidR="00344FD0" w:rsidRPr="00344FD0" w:rsidRDefault="00344FD0" w:rsidP="00344FD0">
      <w:pPr>
        <w:shd w:val="clear" w:color="auto" w:fill="FFFFFF"/>
        <w:spacing w:before="346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ОБЯЗАТЕЛЬНЫЕ УЧЕБНЫЕ МАТЕРИАЛЫ ДЛЯ УЧЕНИКА</w:t>
      </w:r>
    </w:p>
    <w:p w14:paraId="6F683363" w14:textId="77777777" w:rsidR="00344FD0" w:rsidRPr="00344FD0" w:rsidRDefault="00344FD0" w:rsidP="00344FD0">
      <w:pPr>
        <w:shd w:val="clear" w:color="auto" w:fill="FFFFFF"/>
        <w:spacing w:before="166" w:after="0" w:line="229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Технология, 1 класс/</w:t>
      </w:r>
      <w:proofErr w:type="spellStart"/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Лутцева</w:t>
      </w:r>
      <w:proofErr w:type="spellEnd"/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Е.А., Зуева Т.П., Акционерное общество «Издательство «Просвещение»; Введите свой вариант:</w:t>
      </w:r>
    </w:p>
    <w:p w14:paraId="0B885A19" w14:textId="77777777" w:rsidR="00344FD0" w:rsidRPr="00344FD0" w:rsidRDefault="00344FD0" w:rsidP="00344FD0">
      <w:pPr>
        <w:shd w:val="clear" w:color="auto" w:fill="FFFFFF"/>
        <w:spacing w:before="262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МЕТОДИЧЕСКИЕ МАТЕРИАЛЫ ДЛЯ УЧИТЕЛЯ</w:t>
      </w:r>
    </w:p>
    <w:p w14:paraId="08F531C0" w14:textId="77777777" w:rsidR="00344FD0" w:rsidRPr="00344FD0" w:rsidRDefault="00344FD0" w:rsidP="00344FD0">
      <w:pPr>
        <w:shd w:val="clear" w:color="auto" w:fill="FFFFFF"/>
        <w:spacing w:before="166" w:after="0" w:line="250" w:lineRule="atLeast"/>
        <w:ind w:right="1152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«Единое окно доступа к образовательным ресурсам»- http://windows.edu/ru</w:t>
      </w:r>
      <w:r w:rsidRPr="00344FD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br/>
      </w:r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«Единая коллекция цифровых образовательных ресурсов» - http://school-collektion.edu/ru 3. «Федеральный центр информационных образовательных ресурсов» -http://fcior.edu.ru, http://eor.edu.ru</w:t>
      </w:r>
      <w:r w:rsidRPr="00344FD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br/>
      </w:r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Каталог образовательных ресурсов сети Интернет для школыhttp://katalog.iot.ru/ 5. Библиотека материалов для начальной школыhttp://www.nachalka.com/biblioteka 6. Mеtodkabinet.eu: информационно-методический кабинетhttp://www.metodkabinet.eu/ 7. Каталог образовательных ресурсов сети «Интернет» http://catalog.iot.ru</w:t>
      </w:r>
      <w:r w:rsidRPr="00344FD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br/>
      </w:r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Российский образовательный портал http://www.school.edu.ru</w:t>
      </w:r>
      <w:r w:rsidRPr="00344FD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br/>
      </w:r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Портал «Российское образование http://www.edu.ru</w:t>
      </w:r>
    </w:p>
    <w:p w14:paraId="41823CDC" w14:textId="77777777" w:rsidR="00344FD0" w:rsidRPr="00344FD0" w:rsidRDefault="00344FD0" w:rsidP="00344FD0">
      <w:pPr>
        <w:shd w:val="clear" w:color="auto" w:fill="FFFFFF"/>
        <w:spacing w:before="262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14:paraId="3C65A0E9" w14:textId="77777777" w:rsidR="00344FD0" w:rsidRPr="00344FD0" w:rsidRDefault="00344FD0" w:rsidP="00344FD0">
      <w:pPr>
        <w:shd w:val="clear" w:color="auto" w:fill="FFFFFF"/>
        <w:spacing w:before="166" w:after="0" w:line="246" w:lineRule="atLeast"/>
        <w:ind w:right="144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https://www.klass39.ru/klassnye-resursy/</w:t>
      </w:r>
      <w:r w:rsidRPr="00344FD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br/>
      </w:r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https://www.uchportal.ru/load/47-2-2</w:t>
      </w:r>
      <w:r w:rsidRPr="00344FD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br/>
      </w:r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http://school-collection.edu.ru/</w:t>
      </w:r>
      <w:r w:rsidRPr="00344FD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br/>
      </w:r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http://um-razum.ru/load/uchebnye_prezentacii/nachalnaja_shkola/18 http://internet.chgk.info/ http://www.vbg.ru/~kvint/im.htm</w:t>
      </w:r>
    </w:p>
    <w:p w14:paraId="21DACE15" w14:textId="77777777" w:rsidR="00344FD0" w:rsidRPr="00344FD0" w:rsidRDefault="00344FD0" w:rsidP="00344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4FD0">
        <w:rPr>
          <w:rFonts w:ascii="Cambria" w:eastAsia="Times New Roman" w:hAnsi="Cambria" w:cs="Times New Roman"/>
          <w:color w:val="181818"/>
          <w:shd w:val="clear" w:color="auto" w:fill="FFFFFF"/>
          <w:lang w:val="ru-RU" w:eastAsia="ru-RU"/>
        </w:rPr>
        <w:br w:type="textWrapping" w:clear="all"/>
      </w:r>
    </w:p>
    <w:p w14:paraId="6220C163" w14:textId="77777777" w:rsidR="00344FD0" w:rsidRPr="00344FD0" w:rsidRDefault="00344FD0" w:rsidP="00344FD0">
      <w:pPr>
        <w:shd w:val="clear" w:color="auto" w:fill="FFFFFF"/>
        <w:spacing w:after="78" w:line="2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</w:t>
      </w:r>
    </w:p>
    <w:p w14:paraId="1DA7D0ED" w14:textId="77777777" w:rsidR="00344FD0" w:rsidRPr="00344FD0" w:rsidRDefault="00344FD0" w:rsidP="00344FD0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МАТЕРИАЛЬНО-ТЕХНИЧЕСКОЕ ОБЕСПЕЧЕНИЕ ОБРАЗОВАТЕЛЬНОГО ПРОЦЕССА</w:t>
      </w:r>
    </w:p>
    <w:p w14:paraId="4A06E565" w14:textId="77777777" w:rsidR="00344FD0" w:rsidRPr="00344FD0" w:rsidRDefault="00344FD0" w:rsidP="00344FD0">
      <w:pPr>
        <w:shd w:val="clear" w:color="auto" w:fill="FFFFFF"/>
        <w:spacing w:before="346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УЧЕБНОЕ ОБОРУДОВАНИЕ</w:t>
      </w:r>
    </w:p>
    <w:p w14:paraId="059B309B" w14:textId="77777777" w:rsidR="00344FD0" w:rsidRPr="00344FD0" w:rsidRDefault="00344FD0" w:rsidP="00344FD0">
      <w:pPr>
        <w:shd w:val="clear" w:color="auto" w:fill="FFFFFF"/>
        <w:spacing w:before="166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Компьютер</w:t>
      </w:r>
    </w:p>
    <w:p w14:paraId="2DA466C7" w14:textId="77777777" w:rsidR="00344FD0" w:rsidRPr="00344FD0" w:rsidRDefault="00344FD0" w:rsidP="00344FD0">
      <w:pPr>
        <w:shd w:val="clear" w:color="auto" w:fill="FFFFFF"/>
        <w:spacing w:before="406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Мультимедийный проектор</w:t>
      </w:r>
    </w:p>
    <w:p w14:paraId="1707AA2D" w14:textId="77777777" w:rsidR="00344FD0" w:rsidRPr="00344FD0" w:rsidRDefault="00344FD0" w:rsidP="00344FD0">
      <w:pPr>
        <w:shd w:val="clear" w:color="auto" w:fill="FFFFFF"/>
        <w:spacing w:before="262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ОБОРУДОВАНИЕ ДЛЯ ПРОВЕДЕНИЯ ПРАКТИЧЕСКИХ РАБОТ</w:t>
      </w:r>
    </w:p>
    <w:p w14:paraId="1C183793" w14:textId="77777777" w:rsidR="00344FD0" w:rsidRPr="00344FD0" w:rsidRDefault="00344FD0" w:rsidP="00344FD0">
      <w:pPr>
        <w:shd w:val="clear" w:color="auto" w:fill="FFFFFF"/>
        <w:spacing w:before="166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Картон</w:t>
      </w:r>
    </w:p>
    <w:p w14:paraId="6818B0DB" w14:textId="77777777" w:rsidR="00344FD0" w:rsidRPr="00344FD0" w:rsidRDefault="00344FD0" w:rsidP="00344FD0">
      <w:pPr>
        <w:shd w:val="clear" w:color="auto" w:fill="FFFFFF"/>
        <w:spacing w:before="408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Цветная бумага</w:t>
      </w:r>
    </w:p>
    <w:p w14:paraId="1645B314" w14:textId="77777777" w:rsidR="00344FD0" w:rsidRPr="00344FD0" w:rsidRDefault="00344FD0" w:rsidP="00344FD0">
      <w:pPr>
        <w:shd w:val="clear" w:color="auto" w:fill="FFFFFF"/>
        <w:spacing w:before="408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Ножницы</w:t>
      </w:r>
    </w:p>
    <w:p w14:paraId="0AF3C0DD" w14:textId="77777777" w:rsidR="00344FD0" w:rsidRPr="00344FD0" w:rsidRDefault="00344FD0" w:rsidP="00344FD0">
      <w:pPr>
        <w:shd w:val="clear" w:color="auto" w:fill="FFFFFF"/>
        <w:spacing w:before="406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Клей</w:t>
      </w:r>
    </w:p>
    <w:p w14:paraId="443A9369" w14:textId="77777777" w:rsidR="00344FD0" w:rsidRPr="00344FD0" w:rsidRDefault="00344FD0" w:rsidP="00344FD0">
      <w:pPr>
        <w:shd w:val="clear" w:color="auto" w:fill="FFFFFF"/>
        <w:spacing w:before="406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Пластилин</w:t>
      </w:r>
    </w:p>
    <w:p w14:paraId="1635F4AB" w14:textId="77777777" w:rsidR="00344FD0" w:rsidRPr="00344FD0" w:rsidRDefault="00344FD0" w:rsidP="00344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4FD0">
        <w:rPr>
          <w:rFonts w:ascii="Cambria" w:eastAsia="Times New Roman" w:hAnsi="Cambria" w:cs="Times New Roman"/>
          <w:color w:val="181818"/>
          <w:shd w:val="clear" w:color="auto" w:fill="FFFFFF"/>
          <w:lang w:val="ru-RU" w:eastAsia="ru-RU"/>
        </w:rPr>
        <w:br w:type="textWrapping" w:clear="all"/>
      </w:r>
    </w:p>
    <w:p w14:paraId="2EF80F93" w14:textId="4CFC42E4" w:rsidR="00344FD0" w:rsidRDefault="00344FD0" w:rsidP="0034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344FD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</w:t>
      </w:r>
    </w:p>
    <w:p w14:paraId="049F0591" w14:textId="63A52BE5" w:rsidR="00D90AC6" w:rsidRPr="00D90AC6" w:rsidRDefault="00D90AC6" w:rsidP="00D90AC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91CE13" w14:textId="3E9B9F98" w:rsidR="00D90AC6" w:rsidRPr="00D90AC6" w:rsidRDefault="00D90AC6" w:rsidP="00D90AC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466B40" w14:textId="6F8D58B4" w:rsidR="00D90AC6" w:rsidRPr="00D90AC6" w:rsidRDefault="00D90AC6" w:rsidP="00D90AC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90E54F" w14:textId="7DB9BB2C" w:rsidR="00D90AC6" w:rsidRPr="00D90AC6" w:rsidRDefault="00D90AC6" w:rsidP="00D90AC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4E7F05" w14:textId="336BBC5B" w:rsidR="00D90AC6" w:rsidRPr="00D90AC6" w:rsidRDefault="00D90AC6" w:rsidP="00D90AC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725CB38" w14:textId="0FF20D38" w:rsidR="00D90AC6" w:rsidRPr="00D90AC6" w:rsidRDefault="00D90AC6" w:rsidP="00D90AC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3F1EA12" w14:textId="02AD8E62" w:rsidR="00D90AC6" w:rsidRPr="00D90AC6" w:rsidRDefault="00D90AC6" w:rsidP="00D90AC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73BF0E9" w14:textId="3195F40A" w:rsidR="00D90AC6" w:rsidRDefault="00D90AC6" w:rsidP="00D90AC6">
      <w:pPr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p w14:paraId="60BFE27F" w14:textId="3C610B30" w:rsidR="00D90AC6" w:rsidRDefault="00D90AC6" w:rsidP="00D90AC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1F6FD3C" w14:textId="2B5DEDF8" w:rsidR="00D90AC6" w:rsidRDefault="00D90AC6" w:rsidP="00D90AC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7F10A5" w14:textId="1EAE63B5" w:rsidR="00D90AC6" w:rsidRDefault="00D90AC6" w:rsidP="00D90AC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33E176" w14:textId="185D2304" w:rsidR="00D90AC6" w:rsidRDefault="00D90AC6" w:rsidP="00D90AC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8151E4E" w14:textId="6D38659C" w:rsidR="00D90AC6" w:rsidRDefault="00D90AC6" w:rsidP="00D90AC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E2DB00" w14:textId="74D219E0" w:rsidR="00D90AC6" w:rsidRPr="00392DD3" w:rsidRDefault="00D90AC6" w:rsidP="00D90AC6">
      <w:pPr>
        <w:rPr>
          <w:b/>
          <w:bCs/>
          <w:lang w:val="ru-RU"/>
        </w:rPr>
      </w:pPr>
      <w:r w:rsidRPr="00392DD3">
        <w:rPr>
          <w:b/>
          <w:bCs/>
          <w:lang w:val="ru-RU"/>
        </w:rPr>
        <w:t xml:space="preserve">                                 </w:t>
      </w:r>
      <w:r w:rsidR="000F4C4C">
        <w:rPr>
          <w:b/>
          <w:bCs/>
          <w:lang w:val="ru-RU"/>
        </w:rPr>
        <w:t>Приложение 1</w:t>
      </w:r>
      <w:r w:rsidRPr="00392DD3">
        <w:rPr>
          <w:b/>
          <w:bCs/>
          <w:lang w:val="ru-RU"/>
        </w:rPr>
        <w:t xml:space="preserve">                                       Формы учёта рабочей программы воспитания</w:t>
      </w:r>
    </w:p>
    <w:p w14:paraId="069C099F" w14:textId="67A527DB" w:rsidR="00D90AC6" w:rsidRPr="00392DD3" w:rsidRDefault="00D90AC6" w:rsidP="00D90AC6">
      <w:pPr>
        <w:rPr>
          <w:b/>
          <w:bCs/>
          <w:lang w:val="ru-RU"/>
        </w:rPr>
      </w:pPr>
      <w:r w:rsidRPr="00392DD3">
        <w:rPr>
          <w:b/>
          <w:bCs/>
          <w:lang w:val="ru-RU"/>
        </w:rPr>
        <w:t xml:space="preserve">                                                                                                в рабочей программе по технологии.</w:t>
      </w:r>
    </w:p>
    <w:p w14:paraId="64FFDA40" w14:textId="77777777" w:rsidR="00392DD3" w:rsidRDefault="00D90AC6" w:rsidP="00D90AC6">
      <w:pPr>
        <w:rPr>
          <w:lang w:val="ru-RU"/>
        </w:rPr>
      </w:pPr>
      <w:r w:rsidRPr="00D90AC6">
        <w:rPr>
          <w:lang w:val="ru-RU"/>
        </w:rPr>
        <w:t xml:space="preserve"> Рабочая программа воспитания МОУ СШ № </w:t>
      </w:r>
      <w:r w:rsidR="00392DD3">
        <w:rPr>
          <w:lang w:val="ru-RU"/>
        </w:rPr>
        <w:t>2</w:t>
      </w:r>
      <w:r w:rsidRPr="00D90AC6">
        <w:rPr>
          <w:lang w:val="ru-RU"/>
        </w:rPr>
        <w:t xml:space="preserve"> реализуется в том числе и через использование воспитательного потенциала уроков технологии. Эта работа осуществляется в следующих формах:</w:t>
      </w:r>
    </w:p>
    <w:p w14:paraId="1FA32614" w14:textId="77777777" w:rsidR="00392DD3" w:rsidRDefault="00D90AC6" w:rsidP="00D90AC6">
      <w:pPr>
        <w:rPr>
          <w:lang w:val="ru-RU"/>
        </w:rPr>
      </w:pPr>
      <w:r w:rsidRPr="00D90AC6">
        <w:rPr>
          <w:lang w:val="ru-RU"/>
        </w:rPr>
        <w:t xml:space="preserve"> </w:t>
      </w:r>
      <w:r>
        <w:sym w:font="Symbol" w:char="F0B7"/>
      </w:r>
      <w:r w:rsidRPr="00D90AC6">
        <w:rPr>
          <w:lang w:val="ru-RU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14:paraId="5E43FF40" w14:textId="77777777" w:rsidR="00392DD3" w:rsidRDefault="00D90AC6" w:rsidP="00D90AC6">
      <w:pPr>
        <w:rPr>
          <w:lang w:val="ru-RU"/>
        </w:rPr>
      </w:pPr>
      <w:r>
        <w:sym w:font="Symbol" w:char="F0B7"/>
      </w:r>
      <w:r w:rsidRPr="00D90AC6">
        <w:rPr>
          <w:lang w:val="ru-RU"/>
        </w:rPr>
        <w:t xml:space="preserve"> Привлечение внимания обучающихся к ценностному аспекту изучаемых на уроках предметов, явлений, событий через: — использование на уроках информации, затрагивающей важные социальные, нравственные, этические вопросы</w:t>
      </w:r>
      <w:r w:rsidR="00392DD3">
        <w:rPr>
          <w:lang w:val="ru-RU"/>
        </w:rPr>
        <w:t>.</w:t>
      </w:r>
    </w:p>
    <w:p w14:paraId="42411E62" w14:textId="77777777" w:rsidR="00392DD3" w:rsidRDefault="00D90AC6" w:rsidP="00D90AC6">
      <w:pPr>
        <w:rPr>
          <w:lang w:val="ru-RU"/>
        </w:rPr>
      </w:pPr>
      <w:r w:rsidRPr="00D90AC6">
        <w:rPr>
          <w:lang w:val="ru-RU"/>
        </w:rPr>
        <w:t xml:space="preserve"> </w:t>
      </w:r>
      <w:r>
        <w:sym w:font="Symbol" w:char="F0B7"/>
      </w:r>
      <w:r w:rsidRPr="00D90AC6">
        <w:rPr>
          <w:lang w:val="ru-RU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классе. </w:t>
      </w:r>
      <w:r>
        <w:sym w:font="Symbol" w:char="F0B7"/>
      </w:r>
      <w:r w:rsidRPr="00D90AC6">
        <w:rPr>
          <w:lang w:val="ru-RU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07057958" w14:textId="77777777" w:rsidR="00392DD3" w:rsidRDefault="00D90AC6" w:rsidP="00D90AC6">
      <w:pPr>
        <w:rPr>
          <w:lang w:val="ru-RU"/>
        </w:rPr>
      </w:pPr>
      <w:r>
        <w:sym w:font="Symbol" w:char="F0B7"/>
      </w:r>
      <w:r w:rsidRPr="00D90AC6">
        <w:rPr>
          <w:lang w:val="ru-RU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14:paraId="20459A2C" w14:textId="77777777" w:rsidR="00392DD3" w:rsidRDefault="00D90AC6" w:rsidP="00D90AC6">
      <w:pPr>
        <w:rPr>
          <w:lang w:val="ru-RU"/>
        </w:rPr>
      </w:pPr>
      <w:r>
        <w:sym w:font="Symbol" w:char="F0B7"/>
      </w:r>
      <w:r w:rsidRPr="00D90AC6">
        <w:rPr>
          <w:lang w:val="ru-RU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72D06D87" w14:textId="77777777" w:rsidR="00392DD3" w:rsidRDefault="00D90AC6" w:rsidP="00D90AC6">
      <w:pPr>
        <w:rPr>
          <w:lang w:val="ru-RU"/>
        </w:rPr>
      </w:pPr>
      <w:r w:rsidRPr="00D90AC6">
        <w:rPr>
          <w:lang w:val="ru-RU"/>
        </w:rPr>
        <w:t xml:space="preserve"> </w:t>
      </w:r>
      <w:r>
        <w:sym w:font="Symbol" w:char="F0B7"/>
      </w:r>
      <w:r w:rsidRPr="00D90AC6">
        <w:rPr>
          <w:lang w:val="ru-RU"/>
        </w:rPr>
        <w:t xml:space="preserve"> 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 </w:t>
      </w:r>
    </w:p>
    <w:p w14:paraId="3EDDFD10" w14:textId="77777777" w:rsidR="00392DD3" w:rsidRDefault="00D90AC6" w:rsidP="00D90AC6">
      <w:pPr>
        <w:rPr>
          <w:lang w:val="ru-RU"/>
        </w:rPr>
      </w:pPr>
      <w:r>
        <w:sym w:font="Symbol" w:char="F0B7"/>
      </w:r>
      <w:r w:rsidRPr="00D90AC6">
        <w:rPr>
          <w:lang w:val="ru-RU"/>
        </w:rPr>
        <w:t xml:space="preserve"> 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</w:p>
    <w:p w14:paraId="4FFC47C2" w14:textId="4106D9CA" w:rsidR="00D90AC6" w:rsidRPr="00D90AC6" w:rsidRDefault="00D90AC6" w:rsidP="00D90AC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sym w:font="Symbol" w:char="F0B7"/>
      </w:r>
      <w:r w:rsidRPr="00D90AC6">
        <w:rPr>
          <w:lang w:val="ru-RU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</w:t>
      </w:r>
    </w:p>
    <w:sectPr w:rsidR="00D90AC6" w:rsidRPr="00D90AC6" w:rsidSect="00344FD0">
      <w:pgSz w:w="16840" w:h="11900"/>
      <w:pgMar w:top="282" w:right="640" w:bottom="412" w:left="666" w:header="720" w:footer="720" w:gutter="0"/>
      <w:cols w:space="720" w:equalWidth="0">
        <w:col w:w="1553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7469722">
    <w:abstractNumId w:val="8"/>
  </w:num>
  <w:num w:numId="2" w16cid:durableId="663432418">
    <w:abstractNumId w:val="6"/>
  </w:num>
  <w:num w:numId="3" w16cid:durableId="1504710470">
    <w:abstractNumId w:val="5"/>
  </w:num>
  <w:num w:numId="4" w16cid:durableId="366756128">
    <w:abstractNumId w:val="4"/>
  </w:num>
  <w:num w:numId="5" w16cid:durableId="291595238">
    <w:abstractNumId w:val="7"/>
  </w:num>
  <w:num w:numId="6" w16cid:durableId="526479869">
    <w:abstractNumId w:val="3"/>
  </w:num>
  <w:num w:numId="7" w16cid:durableId="793062381">
    <w:abstractNumId w:val="2"/>
  </w:num>
  <w:num w:numId="8" w16cid:durableId="464010610">
    <w:abstractNumId w:val="1"/>
  </w:num>
  <w:num w:numId="9" w16cid:durableId="188910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0D4304"/>
    <w:rsid w:val="000F4C4C"/>
    <w:rsid w:val="0015074B"/>
    <w:rsid w:val="001522C5"/>
    <w:rsid w:val="00250095"/>
    <w:rsid w:val="0029639D"/>
    <w:rsid w:val="00316DC6"/>
    <w:rsid w:val="00326F90"/>
    <w:rsid w:val="00344FD0"/>
    <w:rsid w:val="00392DD3"/>
    <w:rsid w:val="004C4AF3"/>
    <w:rsid w:val="004D6A6B"/>
    <w:rsid w:val="00554B96"/>
    <w:rsid w:val="005C2F2B"/>
    <w:rsid w:val="006246DA"/>
    <w:rsid w:val="00806134"/>
    <w:rsid w:val="00A9012E"/>
    <w:rsid w:val="00AA1D8D"/>
    <w:rsid w:val="00AE4E94"/>
    <w:rsid w:val="00B44E83"/>
    <w:rsid w:val="00B47730"/>
    <w:rsid w:val="00BD7E31"/>
    <w:rsid w:val="00CB0664"/>
    <w:rsid w:val="00D90AC6"/>
    <w:rsid w:val="00DB25C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D4604"/>
  <w15:docId w15:val="{B623582D-898D-4C01-B01D-3DAA6060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34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970D5-30A7-47DE-B0E8-F646ED57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31</Pages>
  <Words>8182</Words>
  <Characters>46644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нелли маркина</cp:lastModifiedBy>
  <cp:revision>14</cp:revision>
  <dcterms:created xsi:type="dcterms:W3CDTF">2013-12-23T23:15:00Z</dcterms:created>
  <dcterms:modified xsi:type="dcterms:W3CDTF">2022-10-17T03:55:00Z</dcterms:modified>
  <cp:category/>
</cp:coreProperties>
</file>