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76" w:rsidRDefault="00B43A76">
      <w:pPr>
        <w:autoSpaceDE w:val="0"/>
        <w:autoSpaceDN w:val="0"/>
        <w:spacing w:after="78" w:line="220" w:lineRule="exact"/>
      </w:pPr>
    </w:p>
    <w:p w:rsidR="00FE1684" w:rsidRDefault="00FE1684" w:rsidP="00FE1684">
      <w:pPr>
        <w:autoSpaceDE w:val="0"/>
        <w:autoSpaceDN w:val="0"/>
        <w:spacing w:after="0" w:line="360" w:lineRule="auto"/>
        <w:ind w:left="149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FE1684" w:rsidRDefault="00FE1684" w:rsidP="00FE1684">
      <w:pPr>
        <w:autoSpaceDE w:val="0"/>
        <w:autoSpaceDN w:val="0"/>
        <w:spacing w:after="0" w:line="360" w:lineRule="auto"/>
        <w:ind w:left="149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Министерство образования Приморского края</w:t>
      </w:r>
    </w:p>
    <w:p w:rsidR="00FE1684" w:rsidRDefault="00FE1684" w:rsidP="00FE1684">
      <w:pPr>
        <w:autoSpaceDE w:val="0"/>
        <w:autoSpaceDN w:val="0"/>
        <w:spacing w:after="0" w:line="360" w:lineRule="auto"/>
        <w:ind w:left="14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FE1684" w:rsidRPr="00DA0921" w:rsidRDefault="00FE1684" w:rsidP="00FE1684">
      <w:pPr>
        <w:autoSpaceDE w:val="0"/>
        <w:autoSpaceDN w:val="0"/>
        <w:spacing w:after="0" w:line="360" w:lineRule="auto"/>
        <w:ind w:left="149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"Средняя школа № 2"</w:t>
      </w:r>
    </w:p>
    <w:p w:rsidR="00FE1684" w:rsidRPr="00DA0921" w:rsidRDefault="00FE1684" w:rsidP="00FE1684">
      <w:pPr>
        <w:autoSpaceDE w:val="0"/>
        <w:autoSpaceDN w:val="0"/>
        <w:spacing w:before="978" w:after="0" w:line="360" w:lineRule="auto"/>
        <w:ind w:right="364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E1684" w:rsidRPr="00DA0921" w:rsidRDefault="00FE1684" w:rsidP="00FE1684">
      <w:pPr>
        <w:autoSpaceDE w:val="0"/>
        <w:autoSpaceDN w:val="0"/>
        <w:spacing w:before="978" w:after="0" w:line="360" w:lineRule="auto"/>
        <w:ind w:right="364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FE1684" w:rsidRPr="00DA0921" w:rsidRDefault="00FE1684" w:rsidP="00FE1684">
      <w:pPr>
        <w:autoSpaceDE w:val="0"/>
        <w:autoSpaceDN w:val="0"/>
        <w:spacing w:before="166" w:after="0" w:line="360" w:lineRule="auto"/>
        <w:ind w:right="401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</w:p>
    <w:p w:rsidR="00FE1684" w:rsidRPr="00DA0921" w:rsidRDefault="00FE1684" w:rsidP="00FE1684">
      <w:pPr>
        <w:autoSpaceDE w:val="0"/>
        <w:autoSpaceDN w:val="0"/>
        <w:spacing w:before="70" w:after="0" w:line="360" w:lineRule="auto"/>
        <w:ind w:right="426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«Технология»</w:t>
      </w:r>
    </w:p>
    <w:p w:rsidR="00FE1684" w:rsidRPr="00DA0921" w:rsidRDefault="00FE1684" w:rsidP="00FE1684">
      <w:pPr>
        <w:autoSpaceDE w:val="0"/>
        <w:autoSpaceDN w:val="0"/>
        <w:spacing w:before="670" w:after="0" w:line="360" w:lineRule="auto"/>
        <w:ind w:right="273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5 класса основного общего образования</w:t>
      </w:r>
    </w:p>
    <w:p w:rsidR="00FE1684" w:rsidRPr="00DA0921" w:rsidRDefault="00FE1684" w:rsidP="00FE1684">
      <w:pPr>
        <w:autoSpaceDE w:val="0"/>
        <w:autoSpaceDN w:val="0"/>
        <w:spacing w:before="70" w:after="0" w:line="360" w:lineRule="auto"/>
        <w:ind w:right="361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</w:t>
      </w:r>
      <w:proofErr w:type="gramStart"/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  учебный</w:t>
      </w:r>
      <w:proofErr w:type="gramEnd"/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</w:t>
      </w:r>
    </w:p>
    <w:p w:rsidR="00FE1684" w:rsidRPr="00DA0921" w:rsidRDefault="00FE1684" w:rsidP="00FE1684">
      <w:pPr>
        <w:autoSpaceDE w:val="0"/>
        <w:autoSpaceDN w:val="0"/>
        <w:spacing w:before="2112" w:after="0" w:line="36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Составитель: Лысенко Елена Викторовна</w:t>
      </w:r>
    </w:p>
    <w:p w:rsidR="00FE1684" w:rsidRPr="00DA0921" w:rsidRDefault="00FE1684" w:rsidP="00FE1684">
      <w:pPr>
        <w:autoSpaceDE w:val="0"/>
        <w:autoSpaceDN w:val="0"/>
        <w:spacing w:before="70" w:after="0" w:line="36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учитель технологии</w:t>
      </w:r>
    </w:p>
    <w:p w:rsidR="00FE1684" w:rsidRDefault="00FE1684" w:rsidP="00FE16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</w:p>
    <w:p w:rsidR="00FE1684" w:rsidRDefault="00FE1684" w:rsidP="00FE16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E1684" w:rsidRDefault="00FE1684" w:rsidP="00FE16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E1684" w:rsidRDefault="00FE1684" w:rsidP="00FE16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E1684" w:rsidRDefault="00FE1684" w:rsidP="00FE16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E1684" w:rsidRDefault="00FE1684" w:rsidP="00FE16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E1684" w:rsidRDefault="00FE1684" w:rsidP="00FE16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E1684" w:rsidRDefault="00FE1684" w:rsidP="00FE16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E1684" w:rsidRDefault="00FE1684" w:rsidP="00FE16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E1684" w:rsidRDefault="00FE1684" w:rsidP="00FE16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43A76" w:rsidRDefault="00FE1684" w:rsidP="00FE1684">
      <w:pPr>
        <w:jc w:val="center"/>
        <w:sectPr w:rsidR="00B43A76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Партизанск 2022</w:t>
      </w:r>
    </w:p>
    <w:p w:rsidR="00B43A76" w:rsidRDefault="00B43A76">
      <w:pPr>
        <w:sectPr w:rsidR="00B43A76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B43A76" w:rsidRDefault="00B43A76">
      <w:pPr>
        <w:autoSpaceDE w:val="0"/>
        <w:autoSpaceDN w:val="0"/>
        <w:spacing w:after="78" w:line="220" w:lineRule="exact"/>
      </w:pPr>
    </w:p>
    <w:p w:rsidR="00B43A76" w:rsidRPr="00FE1684" w:rsidRDefault="00DA6CAE">
      <w:pPr>
        <w:autoSpaceDE w:val="0"/>
        <w:autoSpaceDN w:val="0"/>
        <w:spacing w:after="0" w:line="230" w:lineRule="auto"/>
        <w:rPr>
          <w:lang w:val="ru-RU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ПОЯСНИТЕЛЬНАЯ ЗАПИСКА К МОДУЛЮ «ЖИВОПИСЬ, ГРАФИКА, СКУЛЬПТУРА» </w:t>
      </w:r>
    </w:p>
    <w:p w:rsidR="00B43A76" w:rsidRPr="00FE1684" w:rsidRDefault="00DA6CAE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«ЖИВОПИСЬ, ГРАФИКА, СКУЛЬПТУРА»</w:t>
      </w:r>
    </w:p>
    <w:p w:rsidR="00B43A76" w:rsidRPr="00FE1684" w:rsidRDefault="00DA6CAE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B43A76" w:rsidRPr="00FE1684" w:rsidRDefault="00DA6CAE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функции художественного изображения в зрелищных и экранных искусствах.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B43A76" w:rsidRPr="00FE1684" w:rsidRDefault="00DA6CA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Важн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43A76" w:rsidRPr="00FE1684" w:rsidRDefault="00DA6CA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43A76" w:rsidRPr="00FE1684" w:rsidRDefault="00DA6CA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ий может быть адаптировано с учётом </w:t>
      </w:r>
      <w:proofErr w:type="gram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индивидуальных качеств</w:t>
      </w:r>
      <w:proofErr w:type="gram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B43A76" w:rsidRPr="00FE1684" w:rsidRDefault="00DA6CA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B43A76" w:rsidRPr="00FE1684" w:rsidRDefault="00DA6CAE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ая предусмотрена тематическим планом и может иметь разные формы организации.</w:t>
      </w:r>
    </w:p>
    <w:p w:rsidR="00B43A76" w:rsidRPr="00FE1684" w:rsidRDefault="00DA6CA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B43A76" w:rsidRPr="00FE1684" w:rsidRDefault="00DA6CA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B43A76" w:rsidRPr="00FE1684" w:rsidRDefault="00DA6CA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Большое значение имеет связь с внеурочной деятел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ьностью, активная социокультурная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ют художественные музеи.</w:t>
      </w:r>
    </w:p>
    <w:p w:rsidR="00B43A76" w:rsidRPr="00FE1684" w:rsidRDefault="00B43A76">
      <w:pPr>
        <w:rPr>
          <w:lang w:val="ru-RU"/>
        </w:rPr>
        <w:sectPr w:rsidR="00B43A76" w:rsidRPr="00FE1684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78" w:line="220" w:lineRule="exact"/>
        <w:rPr>
          <w:lang w:val="ru-RU"/>
        </w:rPr>
      </w:pPr>
    </w:p>
    <w:p w:rsidR="00B43A76" w:rsidRPr="00FE1684" w:rsidRDefault="00DA6CA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«ЖИВОПИСЬ, ГРАФИКА, СКУЛЬПТУРА»</w:t>
      </w:r>
    </w:p>
    <w:p w:rsidR="00B43A76" w:rsidRPr="00FE1684" w:rsidRDefault="00DA6CA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екоративно-прикладного искусства, изображения в зрелищных и экранных искусствах (вариативно).</w:t>
      </w:r>
    </w:p>
    <w:p w:rsidR="00B43A76" w:rsidRPr="00FE1684" w:rsidRDefault="00DA6CA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е окружающей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2" w:after="0" w:line="290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модуля «Живопись, графика, скульптура» являютс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я: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 мировой художественной культуре во всём многообразии её видов;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ре и кино) (вариативно);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аний, чувств и мировоззренческих позиций человека;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разв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E1684" w:rsidRDefault="00DA6CAE" w:rsidP="00FE1684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«ЖИВОПИСЬ, ГРАФИКА, СКУЛЬПТУРА» В УЧЕБНОМ ПЛАНЕ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Модуль «Живопись, графика, скульптура» изучается 1 час в неделю, общий объем составляет 34 часа.</w:t>
      </w:r>
    </w:p>
    <w:p w:rsidR="00FE1684" w:rsidRPr="0004707C" w:rsidRDefault="00FE1684" w:rsidP="00FE1684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«Технология» разработана с учетом рабочей программы воспитания. Формы учета указаны в Приложении №1.</w:t>
      </w:r>
    </w:p>
    <w:p w:rsidR="00FE1684" w:rsidRDefault="00FE1684" w:rsidP="00FE1684">
      <w:pPr>
        <w:tabs>
          <w:tab w:val="left" w:pos="9923"/>
          <w:tab w:val="left" w:pos="10348"/>
          <w:tab w:val="left" w:pos="10773"/>
        </w:tabs>
        <w:spacing w:after="0" w:line="240" w:lineRule="auto"/>
        <w:ind w:left="426" w:right="-16" w:firstLine="425"/>
        <w:jc w:val="both"/>
        <w:rPr>
          <w:lang w:val="ru-RU"/>
        </w:rPr>
      </w:pPr>
    </w:p>
    <w:p w:rsidR="00FE1684" w:rsidRPr="00FE1684" w:rsidRDefault="00FE1684">
      <w:pPr>
        <w:rPr>
          <w:lang w:val="ru-RU"/>
        </w:rPr>
        <w:sectPr w:rsidR="00FE1684" w:rsidRPr="00FE1684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78" w:line="220" w:lineRule="exact"/>
        <w:rPr>
          <w:lang w:val="ru-RU"/>
        </w:rPr>
      </w:pPr>
    </w:p>
    <w:p w:rsidR="00B43A76" w:rsidRPr="00FE1684" w:rsidRDefault="00DA6CAE">
      <w:pPr>
        <w:autoSpaceDE w:val="0"/>
        <w:autoSpaceDN w:val="0"/>
        <w:spacing w:after="0" w:line="230" w:lineRule="auto"/>
        <w:rPr>
          <w:lang w:val="ru-RU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«ЖИВОПИСЬ, ГРАФИКА, СКУЛЬПТУРА»</w:t>
      </w:r>
    </w:p>
    <w:p w:rsidR="00B43A76" w:rsidRPr="00FE1684" w:rsidRDefault="00DA6CAE">
      <w:pPr>
        <w:autoSpaceDE w:val="0"/>
        <w:autoSpaceDN w:val="0"/>
        <w:spacing w:before="346" w:after="0" w:line="262" w:lineRule="auto"/>
        <w:ind w:left="180" w:right="5328"/>
        <w:rPr>
          <w:lang w:val="ru-RU"/>
        </w:rPr>
      </w:pP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Общие сведения</w:t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о видах искусства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и временные виды искусства.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Основные виды живописи, графики и скульптуры.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зритель: зрительс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кие умения, знания и творчество зрителя.</w:t>
      </w:r>
    </w:p>
    <w:p w:rsidR="00B43A76" w:rsidRPr="00FE1684" w:rsidRDefault="00DA6CAE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Язык изобразительного искусства и его выразительные средства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B43A76" w:rsidRPr="00FE1684" w:rsidRDefault="00DA6CA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Виды рисунка: зарисовка, набросок, учебный рисунок и творческий рисунок.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Навыки размещения рисунка в листе, выбор формата.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Начальные умения рисунка с натуры. Зарисовки простых предметов.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Линейные графические рисунки и наброски.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Тон и тональные отношения: т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ёмное — светлое.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Ритм и ритмическая организация плоскости листа.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Статика и движение в скульптуре. Круглая скульптура. Произведения мелкой пластики. Виды рельефа.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Жанры изобразительного искусства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Натюрморт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43A76" w:rsidRPr="00FE1684" w:rsidRDefault="00DA6CA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Основы графической грамоты: прави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ла объёмного изображения предметов на плоскости.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Изображение окружности в перспективе.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Рисование геометрических тел на основе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правил линейной перспективы.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Сложная пространственная форма и выявление её конструкции.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Рисунок сложной формы предмета как соотношение простых геометрических фигур.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Линейный рисунок конструкции из нескольких геометрических тел.</w:t>
      </w:r>
    </w:p>
    <w:p w:rsidR="00B43A76" w:rsidRPr="00FE1684" w:rsidRDefault="00DA6CA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Освещение как средство выявл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ения объёма предмета. Понятия «свет», «блик», «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полутень</w:t>
      </w:r>
      <w:proofErr w:type="gram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собственная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тень», «рефлекс», «падающая тень». Особенности освещения «по свету» и «против света».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Рисунок натюрморта графическими материалами с натуры или по представлению.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Творческий натюрморт в гр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афике. Произведения художников-графиков. Особенности графических</w:t>
      </w:r>
    </w:p>
    <w:p w:rsidR="00B43A76" w:rsidRPr="00FE1684" w:rsidRDefault="00B43A76">
      <w:pPr>
        <w:rPr>
          <w:lang w:val="ru-RU"/>
        </w:rPr>
        <w:sectPr w:rsidR="00B43A76" w:rsidRPr="00FE1684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66" w:line="220" w:lineRule="exact"/>
        <w:rPr>
          <w:lang w:val="ru-RU"/>
        </w:rPr>
      </w:pPr>
    </w:p>
    <w:p w:rsidR="00B43A76" w:rsidRPr="00FE1684" w:rsidRDefault="00DA6CAE">
      <w:pPr>
        <w:autoSpaceDE w:val="0"/>
        <w:autoSpaceDN w:val="0"/>
        <w:spacing w:after="0" w:line="230" w:lineRule="auto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техник. Печатная графика.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морта.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Портрет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Портрет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Великие портретисты в европейском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искусстве.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B43A76" w:rsidRPr="00FE1684" w:rsidRDefault="00DA6CA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Парадный и камерный портрет в живописи.</w:t>
      </w:r>
    </w:p>
    <w:p w:rsidR="00B43A76" w:rsidRPr="00FE1684" w:rsidRDefault="00DA6CA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жанра портрета в искусстве ХХ в.— отечественном и европейском.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Построение го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ловы человека, основные пропорции лица, ​соотношение лицевой и черепной частей головы.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портретный рисунок с натуры или по памят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Роль освещения головы при создании портретного образа. Свет и тень в изображении головы человека.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Портрет в скульптуре.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Значение свойств художественных мат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ериалов в создании скульптурного портрета.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Опыт работы над созданием живописного портрета.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Пейзаж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пространства в э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поху Древнего мира, в средневековом искусстве и в эпоху Возрождения.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Правила построения линейной перспективы в изображении пространства.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природы в творчестве импрессионистов и постимпрессионистов.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пленэрной живописи и колористической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изменчивости состояний природы. </w:t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различных состояний природы.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B43A76" w:rsidRPr="00FE1684" w:rsidRDefault="00DA6CA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Становле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ние образа родной природы в произведениях А. Венецианова и его учеников: А.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Творческ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ий опыт в создании композиционного живописного пейзажа своей Родины.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Графический образ пейзажа в работах выдающихся мастеров.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Средства выразительности в графическом рисунке и многообразие графических техник.</w:t>
      </w:r>
    </w:p>
    <w:p w:rsidR="00B43A76" w:rsidRPr="00FE1684" w:rsidRDefault="00DA6C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и графическая композиция н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а темы окружающей природы.</w:t>
      </w:r>
    </w:p>
    <w:p w:rsidR="00B43A76" w:rsidRPr="00FE1684" w:rsidRDefault="00B43A76">
      <w:pPr>
        <w:rPr>
          <w:lang w:val="ru-RU"/>
        </w:rPr>
        <w:sectPr w:rsidR="00B43A76" w:rsidRPr="00FE1684">
          <w:pgSz w:w="11900" w:h="16840"/>
          <w:pgMar w:top="286" w:right="640" w:bottom="31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66" w:line="220" w:lineRule="exact"/>
        <w:rPr>
          <w:lang w:val="ru-RU"/>
        </w:rPr>
      </w:pPr>
    </w:p>
    <w:p w:rsidR="00B43A76" w:rsidRPr="00FE1684" w:rsidRDefault="00DA6CA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Город как материальное воплощение отечественной истории и культурного наследия. Задачи охраны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культурного наследия и исторического образа в жизни современного города.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ытовой жанр в изобразительном искусстве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Изображение труда и бытов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43A76" w:rsidRPr="00FE1684" w:rsidRDefault="00DA6CA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Жанровая картина как обобщение жизненных впечатлений художника. Тема, сюжет, содержание в жанро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вой картине. Образ нравственных и ценностных смыслов в жанровой картине и роль картины в их утверждении.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ения.</w:t>
      </w:r>
    </w:p>
    <w:p w:rsidR="00B43A76" w:rsidRPr="00FE1684" w:rsidRDefault="00DA6CAE">
      <w:pPr>
        <w:autoSpaceDE w:val="0"/>
        <w:autoSpaceDN w:val="0"/>
        <w:spacing w:before="190" w:after="0" w:line="262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Исторический жанр в изобразительном искусстве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ейские темы, батальная картина и др.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картина в русском искусстве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в. и её особое место в развитии отечественной культуры.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Картина К. Брюллова «Последний день Помпеи», исторические картины в творчестве В. Сурикова и др. Исторический образ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России в картинах ХХ в.</w:t>
      </w:r>
    </w:p>
    <w:p w:rsidR="00B43A76" w:rsidRPr="00FE1684" w:rsidRDefault="00DA6CA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над сюжетной композицией. Этапы длительного периода работы художника над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Библейские темы в изобразительном искусстве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Исторические картины на библейские темы: место и значение сюжетов Священной истории в европейской культу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ре.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proofErr w:type="gram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Пьета»Микеланджело</w:t>
      </w:r>
      <w:proofErr w:type="spellEnd"/>
      <w:proofErr w:type="gram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Библейски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е темы в отечественных картинах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. «Тайная вечеря», В. Поленов. «Христос и грешница»).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Иконопись как великое проявление русской культуры. Язык изображения в иконе — его рели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гиозный и символический смысл.</w:t>
      </w:r>
    </w:p>
    <w:p w:rsidR="00B43A76" w:rsidRPr="00FE1684" w:rsidRDefault="00DA6CAE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и значение изобразительного искусства в жизни людей: образ мира в изобразительном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искусстве.</w:t>
      </w:r>
    </w:p>
    <w:p w:rsidR="00B43A76" w:rsidRPr="00FE1684" w:rsidRDefault="00B43A76">
      <w:pPr>
        <w:rPr>
          <w:lang w:val="ru-RU"/>
        </w:rPr>
        <w:sectPr w:rsidR="00B43A76" w:rsidRPr="00FE1684">
          <w:pgSz w:w="11900" w:h="16840"/>
          <w:pgMar w:top="286" w:right="672" w:bottom="932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78" w:line="220" w:lineRule="exact"/>
        <w:rPr>
          <w:lang w:val="ru-RU"/>
        </w:rPr>
      </w:pPr>
    </w:p>
    <w:p w:rsidR="00B43A76" w:rsidRPr="00FE1684" w:rsidRDefault="00DA6CAE">
      <w:pPr>
        <w:autoSpaceDE w:val="0"/>
        <w:autoSpaceDN w:val="0"/>
        <w:spacing w:after="0" w:line="262" w:lineRule="auto"/>
        <w:ind w:right="1008"/>
        <w:rPr>
          <w:lang w:val="ru-RU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«ЖИВОПИСЬ, ГРАФИКА, СКУЛЬПТУРА» НА УРОВНЕ ОСНОВНОГО ОБЩЕГО ОБРАЗОВАНИЯ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B43A76" w:rsidRPr="00FE1684" w:rsidRDefault="00DA6CA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модулю в соответствии с ФГОС общего образования находится личностное развитие обучаю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щихся, приобщение обучающихся к российским традиционным духовным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B43A76" w:rsidRPr="00FE1684" w:rsidRDefault="00DA6CA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</w:t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риотическое воспитание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B43A76" w:rsidRPr="00FE1684" w:rsidRDefault="00DA6CAE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B43A76" w:rsidRPr="00FE1684" w:rsidRDefault="00DA6CAE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рассматривается как особый язык, развивающий коммуникативные умения. В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</w:t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но-нравственное воспитание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B43A76" w:rsidRPr="00FE1684" w:rsidRDefault="00B43A76">
      <w:pPr>
        <w:rPr>
          <w:lang w:val="ru-RU"/>
        </w:rPr>
        <w:sectPr w:rsidR="00B43A76" w:rsidRPr="00FE1684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66" w:line="220" w:lineRule="exact"/>
        <w:rPr>
          <w:lang w:val="ru-RU"/>
        </w:rPr>
      </w:pPr>
    </w:p>
    <w:p w:rsidR="00B43A76" w:rsidRPr="00FE1684" w:rsidRDefault="00DA6CAE">
      <w:pPr>
        <w:autoSpaceDE w:val="0"/>
        <w:autoSpaceDN w:val="0"/>
        <w:spacing w:after="0" w:line="230" w:lineRule="auto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стремлению к их пониманию,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т формированию ценностного отношения к природе, труду, искусству, культурному наследию.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— у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ва и при выполнении заданий культурно-исторической направленности.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B43A76" w:rsidRPr="00FE1684" w:rsidRDefault="00DA6CA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B43A76" w:rsidRPr="00FE1684" w:rsidRDefault="00B43A76">
      <w:pPr>
        <w:rPr>
          <w:lang w:val="ru-RU"/>
        </w:rPr>
        <w:sectPr w:rsidR="00B43A76" w:rsidRPr="00FE1684">
          <w:pgSz w:w="11900" w:h="16840"/>
          <w:pgMar w:top="286" w:right="686" w:bottom="35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90" w:line="220" w:lineRule="exact"/>
        <w:rPr>
          <w:lang w:val="ru-RU"/>
        </w:rPr>
      </w:pPr>
    </w:p>
    <w:p w:rsidR="00B43A76" w:rsidRPr="00FE1684" w:rsidRDefault="00DA6CAE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обой; абстрагировать образ реальности в построении плоской или пространственной композиции.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сопоставлять, анализировать,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сравнивать и оценивать с позиций эстетических категорий явления искусства и действительности;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ент познания;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</w:t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бота с информацией: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уметь работать с электронным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 учебными пособиями и учебниками;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тему в различных видах её представления: в рисунках и эскизах, тексте, таблицах, схемах, электронных презентациях.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Понимать искусство в качестве особого языка общения — межличностного (автор — зрит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ель), между поколениями, между народами;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е общих позиций и учёта интересов;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43A76" w:rsidRPr="00FE1684" w:rsidRDefault="00DA6CA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B43A76" w:rsidRPr="00FE1684" w:rsidRDefault="00B43A76">
      <w:pPr>
        <w:rPr>
          <w:lang w:val="ru-RU"/>
        </w:rPr>
        <w:sectPr w:rsidR="00B43A76" w:rsidRPr="00FE1684">
          <w:pgSz w:w="11900" w:h="16840"/>
          <w:pgMar w:top="310" w:right="648" w:bottom="29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90" w:line="220" w:lineRule="exact"/>
        <w:rPr>
          <w:lang w:val="ru-RU"/>
        </w:rPr>
      </w:pPr>
    </w:p>
    <w:p w:rsidR="00B43A76" w:rsidRPr="00FE1684" w:rsidRDefault="00DA6CAE">
      <w:pPr>
        <w:tabs>
          <w:tab w:val="left" w:pos="180"/>
        </w:tabs>
        <w:autoSpaceDE w:val="0"/>
        <w:autoSpaceDN w:val="0"/>
        <w:spacing w:after="0" w:line="286" w:lineRule="auto"/>
        <w:ind w:right="432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 интересы своей учебной деятельности;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остижения результата;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уметь рефлекс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ировать эмоции как основание для художественного восприятия искусства и собственной художественной деятельности;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деления пространственных искусств на виды;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виды живописи, графики и скульптуры, объяснять их назначение в жизни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изобразительного искусства и его выразительные средства: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традиционные художественные материалы для графики, живописи, скульптуры;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осознавать значение материала в создании художественного образа; уметь различать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объяснять роль художественного материала в произведениях искусства;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другие доступные художественные материалы;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различных художественных техниках в использовании художественных материалов;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роль рисунка как основы изобразительной деятельности;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иметь опыт учебного рисунка — свето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теневого изображения объёмных форм;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линейной перспективы и уметь изображать объёмные геометрические тела на двухмерной плоскости;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знать понятия графической грамоты изображения предмета «освещённая часть», «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блик»,«полутень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», «собственная те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нь», «падающая тень» и уметь их применять в практике рисунка; </w:t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понятий «тон», «тональные отношения» и иметь опыт их визуального</w:t>
      </w:r>
    </w:p>
    <w:p w:rsidR="00B43A76" w:rsidRPr="00FE1684" w:rsidRDefault="00B43A76">
      <w:pPr>
        <w:rPr>
          <w:lang w:val="ru-RU"/>
        </w:rPr>
        <w:sectPr w:rsidR="00B43A76" w:rsidRPr="00FE1684">
          <w:pgSz w:w="11900" w:h="16840"/>
          <w:pgMar w:top="310" w:right="924" w:bottom="296" w:left="666" w:header="720" w:footer="720" w:gutter="0"/>
          <w:cols w:space="720" w:equalWidth="0">
            <w:col w:w="10310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90" w:line="220" w:lineRule="exact"/>
        <w:rPr>
          <w:lang w:val="ru-RU"/>
        </w:rPr>
      </w:pPr>
    </w:p>
    <w:p w:rsidR="00B43A76" w:rsidRPr="00FE1684" w:rsidRDefault="00DA6CA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обладать навыком определения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конструкции сложных форм, геометризации плоскостных и объёмных форм, умением соотносить между собой пропорции частей внутри целого;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линейного рисунка, понимать выразительные возможности линии;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творческого композиционного рисунка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в ответ на заданную учебную задачу или как самостоятельное творческое действие;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: характеризовать основные и составные цвета, дополнительные цвета —и значение этих знаний для искусства живописи;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определять содержание понятий «к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олорит», «цветовые отношения», «цветовой контраст» и иметь навыки практической работы гуашью и акварелью;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объёмного изображения (лепки) и начальные представления о пластической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скульптуры, соотношении пропорций в изображении п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редметов или животных.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Жанры изобразительного искусства: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«жанры в изобразительном искусстве», перечислять жанры;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Натюрморт: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характеризова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ь на конкретные произведения отечественных художников;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об освещении как средстве выявления объёма предмета;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иметь о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графического натюрморта;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иметь опыт создания натюрморта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средствами живописи.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Портрет: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портретного изображения человека в разные эпохи как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изменений представления о человеке;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сравнивать содержание портретного образа в искусстве Древнего Рима, эпохи Возрожд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и Нового времени;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произведения и называть имена нескольких великих портретистов европейского искусства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(Леонардо да Винчи, Рафаэль, Микеланджело, Рембрандт и др.);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Боровиковский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, А. Венецианов, О. Кипренский, В. Тропинин, К. Брюллов,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И. Крамской, И. Репин, В. Суриков, В. Серов и др.);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способах объёмного изображения головы че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ловека, создавать зарисовки объёмной конструкции головы; понимать термин «ракурс» и определять его на практике;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скульптурном портрете в истории искусства, о выражении характера</w:t>
      </w:r>
    </w:p>
    <w:p w:rsidR="00B43A76" w:rsidRPr="00FE1684" w:rsidRDefault="00B43A76">
      <w:pPr>
        <w:rPr>
          <w:lang w:val="ru-RU"/>
        </w:rPr>
        <w:sectPr w:rsidR="00B43A76" w:rsidRPr="00FE1684">
          <w:pgSz w:w="11900" w:h="16840"/>
          <w:pgMar w:top="310" w:right="700" w:bottom="402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66" w:line="220" w:lineRule="exact"/>
        <w:rPr>
          <w:lang w:val="ru-RU"/>
        </w:rPr>
      </w:pPr>
    </w:p>
    <w:p w:rsidR="00B43A76" w:rsidRPr="00FE1684" w:rsidRDefault="00DA6CA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человека и образа эпохи в скульптурном портрете;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начальный опыт лепки головы человека;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графического портретного изображения как нового для себя видения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ндивидуальности человека;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характеризовать роль освещения как выразительного средства при создании художественного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жанре портрета в искусстве ХХ в. — западном и отече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ственном.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2" w:after="0" w:line="290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Пейзаж: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построения линейной перспективы и уметь применять их в рисунке;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определять содерж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ание понятий: линия горизонта, точка схода, низкий и высокий горизонт, перспективные сокращения, центральная и угловая перспектива;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воздушной перспективы и уметь их применять на практике;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изображения разных сос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тояний природы в романтическом пейзаже и пейзаже творчества импрессионистов и постимпрессионистов;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морских пейзажах И. Айвазовского;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особенностях пленэрной живописи и колористической изменчивости состояний п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рироды;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, И. Шишкина, И. Левитана и художников ХХ в. (по выбору);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объяснять, как в пейзажной живописи развивался об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раз отечественной природы и каково его значение в развитии чувства Родины;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живописного изображения различных активно выраженных состояний природы; </w:t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пейзажных зарисовок, графического изображения природы по памяти и представлению; </w:t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им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еть опыт художественной наблюдательности как способа развития интереса к окружающему миру и его художественно-поэтическому видению;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городского пейзажа — по памяти или представлению;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обрести навыки восприятия образности городского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пространства как выражения самобытного лица культуры и истории народа;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Бытовой жанр: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изобразительного искусства в формирован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ии представлений о жизни людей разных эпох и народов;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понятия «тематическая картина», «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станко</w:t>
      </w:r>
      <w:proofErr w:type="spellEnd"/>
      <w:r>
        <w:rPr>
          <w:rFonts w:ascii="DejaVu Serif" w:eastAsia="DejaVu Serif" w:hAnsi="DejaVu Serif"/>
          <w:color w:val="000000"/>
          <w:sz w:val="24"/>
        </w:rPr>
        <w:t>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вая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живопись», «монументальная живопись»; перечислять основные жанры тематической картины;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различать тему, сюжет и содержание в жанровой карт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ине; выявлять образ нравственных и ценностных смыслов в жанровой картине;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композиции как целостности в организации художественных выразительных средств,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​связи всех компонентов художественного произведения;</w:t>
      </w:r>
    </w:p>
    <w:p w:rsidR="00B43A76" w:rsidRPr="00FE1684" w:rsidRDefault="00B43A76">
      <w:pPr>
        <w:rPr>
          <w:lang w:val="ru-RU"/>
        </w:rPr>
        <w:sectPr w:rsidR="00B43A76" w:rsidRPr="00FE1684">
          <w:pgSz w:w="11900" w:h="16840"/>
          <w:pgMar w:top="286" w:right="698" w:bottom="31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66" w:line="220" w:lineRule="exact"/>
        <w:rPr>
          <w:lang w:val="ru-RU"/>
        </w:rPr>
      </w:pPr>
    </w:p>
    <w:p w:rsidR="00B43A76" w:rsidRPr="00FE1684" w:rsidRDefault="00DA6CAE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многообразие форм организации бытовой жизни и одновременно единство мира людей; </w:t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 признакам и изобразительным традициям (Древний Египет, Китай, античный мир и др.);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бытовой жизни разных народов в контексте традиций их искусства; </w:t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обрести опыт создания композиции на сюжеты из реальной повседневной жизни, обучаясь художественной наблюдательности и образн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ому видению окружающей действительности.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Исторический жанр: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азительного искусства;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авторов, узнавать и уметь объяснять содержание таких картин, как «Последний день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Помпеи»К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. Брюллова, «Боярыня Морозова» и другие картины В. Сурикова, «Бурлаки на Волге» И. Репина; </w:t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развитии исторического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жанра в творчестве отечественных художников ХХ в.;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узнавать и называть авторов таких произведений, как «Давид» М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икеланджело, «Весна»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С. Боттичелли;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иметь опыт разраб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43A76" w:rsidRPr="00FE1684" w:rsidRDefault="00DA6CA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Библейские темы в изобразительном искусстве: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знать о значении библейских сюжетов в истории культуры и узнавать сюжеты Св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ященной истории в произведениях искусства;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великих — вечных тем в искусстве на основе сюжетов Библии как «духовную ось», соединяющую жизненные позиции разных поколений;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знать, объяснять содержание, узнавать произведения великих европ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ейских художников на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библейские темы, такие как «Сикстинская мадонна» Рафаэля, «Тайная вечеря» Леонардо да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Винчи,«Возвращение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блудного сына» и «Святое семейство» Рембрандта и др.; в скульптуре «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Пьета»Микеланджело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знать о картинах на библейские те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мы в истории русского искусства;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о содержании знаменитых русских картин на библейские темы, таких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как«Явление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Христа народу» А. Иванова, «Христос в пустыне» И. Крамского, «Тайная вечеря» Н.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,«Христос и грешница» В. Поленова и др.;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смысловом различии между иконой и картиной на библейские темы; </w:t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знания о русской иконописи, о великих русских иконописцах: Андрее Рублёве, Феофане Греке, Дионисии;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искусство древнерусской иконописи как уникальное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и высокое достижение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культуры;</w:t>
      </w:r>
    </w:p>
    <w:p w:rsidR="00B43A76" w:rsidRPr="00FE1684" w:rsidRDefault="00B43A76">
      <w:pPr>
        <w:rPr>
          <w:lang w:val="ru-RU"/>
        </w:rPr>
        <w:sectPr w:rsidR="00B43A76" w:rsidRPr="00FE1684">
          <w:pgSz w:w="11900" w:h="16840"/>
          <w:pgMar w:top="286" w:right="664" w:bottom="318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66" w:line="220" w:lineRule="exact"/>
        <w:rPr>
          <w:lang w:val="ru-RU"/>
        </w:rPr>
      </w:pPr>
    </w:p>
    <w:p w:rsidR="00B43A76" w:rsidRPr="00FE1684" w:rsidRDefault="00DA6CAE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  <w:r w:rsidRPr="00FE1684">
        <w:rPr>
          <w:lang w:val="ru-RU"/>
        </w:rPr>
        <w:br/>
      </w:r>
      <w:r w:rsidRPr="00FE1684">
        <w:rPr>
          <w:lang w:val="ru-RU"/>
        </w:rPr>
        <w:tab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уме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ть рассуждать о месте и значении изобразительного искусства в культуре, в жизни общества, в жизни человека.</w:t>
      </w:r>
    </w:p>
    <w:p w:rsidR="00B43A76" w:rsidRPr="00FE1684" w:rsidRDefault="00B43A76">
      <w:pPr>
        <w:rPr>
          <w:lang w:val="ru-RU"/>
        </w:rPr>
        <w:sectPr w:rsidR="00B43A76" w:rsidRPr="00FE1684">
          <w:pgSz w:w="11900" w:h="16840"/>
          <w:pgMar w:top="286" w:right="906" w:bottom="1440" w:left="666" w:header="720" w:footer="720" w:gutter="0"/>
          <w:cols w:space="720" w:equalWidth="0">
            <w:col w:w="10328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64" w:line="220" w:lineRule="exact"/>
        <w:rPr>
          <w:lang w:val="ru-RU"/>
        </w:rPr>
      </w:pPr>
    </w:p>
    <w:p w:rsidR="00B43A76" w:rsidRPr="00FE1684" w:rsidRDefault="00DA6CAE">
      <w:pPr>
        <w:autoSpaceDE w:val="0"/>
        <w:autoSpaceDN w:val="0"/>
        <w:spacing w:after="258" w:line="233" w:lineRule="auto"/>
        <w:rPr>
          <w:lang w:val="ru-RU"/>
        </w:rPr>
      </w:pPr>
      <w:r w:rsidRPr="00FE1684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«ЖИВОПИСЬ, ГРАФИКА, СКУЛЬП</w:t>
      </w:r>
      <w:r w:rsidRPr="00FE1684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ТУРА»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64"/>
        <w:gridCol w:w="2990"/>
        <w:gridCol w:w="1080"/>
        <w:gridCol w:w="5524"/>
      </w:tblGrid>
      <w:tr w:rsidR="00B43A7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43A7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76" w:rsidRDefault="00B43A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76" w:rsidRDefault="00B43A7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43A76" w:rsidRDefault="00B43A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76" w:rsidRDefault="00B43A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76" w:rsidRDefault="00B43A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76" w:rsidRDefault="00B43A76"/>
        </w:tc>
      </w:tr>
      <w:tr w:rsidR="00B43A76" w:rsidRPr="00FE168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видах</w:t>
            </w:r>
            <w:r w:rsidRPr="00FE1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искусства</w:t>
            </w:r>
          </w:p>
        </w:tc>
      </w:tr>
      <w:tr w:rsidR="00B43A7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Искусство — его виды и их роль в жизни людей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пространственные и временные виды искусства.;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чём состоит различие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временных и пространственных видов искусства.;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три группы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пространственных искусств: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изобразительные, конструктивные и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декоративные, объяснять их различное назначение в жизни людей.;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v=fUUFp4yamBE&amp;list=PLHYZenZg0FRkrpv0zboRxWTBR1Ped2eKM&amp;index=3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 6 класс (Урок№1 - Семья пространственных искусств. Художественные материалы.)</w:t>
            </w:r>
          </w:p>
        </w:tc>
      </w:tr>
      <w:tr w:rsidR="00B43A76" w:rsidRPr="00FE168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</w:tr>
      <w:tr w:rsidR="00B43A7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Живописные,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графические и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скульптурные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их особые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характеризовать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традиционные художественные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графики, живописи, скульптуры при восприятии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произведений.;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v=fUUFp4yamBE&amp;list=PLHYZenZg0FRkrpv0zboRxWTBR1Ped2eKM&amp;index=3 ИЗО 6 класс (Урок№1 - Семья пространственных искусств. Художественные материалы.)</w:t>
            </w:r>
          </w:p>
        </w:tc>
      </w:tr>
      <w:tr w:rsidR="00B43A7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 — основа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 и мастерства художника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начальными навыками рисунка с натуры.;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рассматривать, сравнивать и обобщать пространственные формы.;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v=TXw4bVGMjnE&amp;list=PLHYZenZg0FRkrpv0zboRxWTBR1Ped2eKM&amp;index=6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 6 класс (Урок№2 - Рисунок — основа изобразительного творчества. Ритм линий и пятен.)</w:t>
            </w:r>
          </w:p>
        </w:tc>
      </w:tr>
      <w:tr w:rsidR="00B43A76">
        <w:trPr>
          <w:trHeight w:hRule="exact" w:val="10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возможности линии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линейный рисунок на заданную тему;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v=TXw4bVGMjnE&amp;list=PLHYZenZg0FRkrpv0zboRxWTBR1Ped2eKM&amp;index=6 ИЗО 6 класс (Урок№2 - Рисунок — основа изобразительного творчества. Ритм линий и пятен.)</w:t>
            </w:r>
          </w:p>
        </w:tc>
      </w:tr>
      <w:tr w:rsidR="00B43A7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Тёмное — светлое —тональные отношения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понятия «тон», «тональная шкала», «тональные отношения»,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«тональный контраст».;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практические навыки изображения карандашами разной жёсткости;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v=TXw4bVGMjnE&amp;list=PLHYZenZg0FRkrpv0zboRxWTBR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1Ped2eKM&amp;index=6 ИЗО 6 класс (Урок№2 - Рисунок — основа изобразительного творчества. Ритм линий и пятен.)</w:t>
            </w:r>
          </w:p>
        </w:tc>
      </w:tr>
      <w:tr w:rsidR="00B43A7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Основы цветоведения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значения понятий «основные цвета», «составные цвета»,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«дополнительные цвета».;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v=TNfpZSqr_8A&amp;list=PLHYZenZg0FRkrpv0zboRxWTBR1Ped2eKM&amp;index=8 ИЗО 6 класс (Урок№3 - Цвет. Основы цветоведения. Цвет в произведениях живописи.)</w:t>
            </w:r>
          </w:p>
        </w:tc>
      </w:tr>
      <w:tr w:rsidR="00B43A76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 как выразительное средство в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изобразительном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Овладевать навыками живописного изображения;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1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v=TNfpZSqr_8A&amp;list=PLHYZenZg0FRkrpv0zboRxWTBR1Ped2eKM&amp;index=8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 6 класс (Урок№3 - Цвет. Основы цветоведения. Цвет в произведениях живописи.)</w:t>
            </w:r>
          </w:p>
        </w:tc>
      </w:tr>
    </w:tbl>
    <w:p w:rsidR="00B43A76" w:rsidRDefault="00B43A76">
      <w:pPr>
        <w:autoSpaceDE w:val="0"/>
        <w:autoSpaceDN w:val="0"/>
        <w:spacing w:after="0" w:line="14" w:lineRule="exact"/>
      </w:pPr>
    </w:p>
    <w:p w:rsidR="00B43A76" w:rsidRDefault="00B43A76">
      <w:pPr>
        <w:sectPr w:rsidR="00B43A76">
          <w:pgSz w:w="16840" w:h="11900"/>
          <w:pgMar w:top="282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3A76" w:rsidRDefault="00B43A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64"/>
        <w:gridCol w:w="2990"/>
        <w:gridCol w:w="1080"/>
        <w:gridCol w:w="5524"/>
      </w:tblGrid>
      <w:tr w:rsidR="00B43A7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 средства скульптуры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24.10.2022 28.10.2022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создания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художественной выразительности в объёмном изображении;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v=2U9QzL_UaVg&amp;list=PLHYZenZg0FRkrpv0zboRxWTBR1Ped2eKM&amp;index=12 ИЗО 6 класс (Урок№4 - Объёмные изображения в скульптуре.)</w:t>
            </w:r>
          </w:p>
        </w:tc>
      </w:tr>
      <w:tr w:rsidR="00B43A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Жанры изобразительного искусства</w:t>
            </w:r>
          </w:p>
        </w:tc>
      </w:tr>
      <w:tr w:rsidR="00B43A7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Жанровая система в изобразительном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31.10.2022 04.11.2022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понятие «жанры в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изобразительном искусстве».;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Перечислять жанры изобразительного искусства.;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v=fjsEpAkRloA&amp;list=PLHYZenZg0FRkrpv0zboRxWTBR1Ped2eKM&amp;index=15 ИЗО 6 класс (Урок№5 - Основы языка изображения.)</w:t>
            </w:r>
          </w:p>
        </w:tc>
      </w:tr>
      <w:tr w:rsidR="00B43A76">
        <w:trPr>
          <w:trHeight w:hRule="exact" w:val="38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Натюрморт</w:t>
            </w:r>
          </w:p>
        </w:tc>
      </w:tr>
      <w:tr w:rsidR="00B43A76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объёмного предмета на плоскости листа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 геометрические тела на основе правил линейной перспективы;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v=hstYSC_E7sU&amp;list=PLHYZenZg0FRkrpv0zboRxWTBR1Ped2eKM&amp;index=18 ИЗО 6 класс (Урок№6 - Реальность и фантазия в творчестве художника.</w:t>
            </w:r>
          </w:p>
          <w:p w:rsidR="00B43A76" w:rsidRDefault="00DA6CA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Натюрморт.)</w:t>
            </w:r>
          </w:p>
          <w:p w:rsidR="00B43A76" w:rsidRDefault="00DA6CAE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v=wyTHQ1tpjhk&amp;list=PLHYZenZg0FRkrpv0zboRxWTBR1Ped2eKM&amp;index=21 ИЗО 6 класс (Урок№7 - Формы. Многообразие форм окружающего мира.</w:t>
            </w:r>
          </w:p>
          <w:p w:rsidR="00B43A76" w:rsidRDefault="00DA6CA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Изображение объёма на плоскости.)</w:t>
            </w:r>
          </w:p>
        </w:tc>
      </w:tr>
      <w:tr w:rsidR="00B43A7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 предмета сложной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конструкцию предмета через соотношение простых геометрических фигур.;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 конструкции из нескольких геометрических тел разной формы;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v=wyTHQ1tpjhk&amp;list=PLHYZenZg0FRkrp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v0zboRxWTBR1Ped2eKM&amp;index=21 ИЗО 6 класс (Урок№7 - Формы. Многообразие форм окружающего мира.</w:t>
            </w:r>
          </w:p>
          <w:p w:rsidR="00B43A76" w:rsidRDefault="00DA6CA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Изображение объёма на плоскости.)</w:t>
            </w:r>
          </w:p>
        </w:tc>
      </w:tr>
      <w:tr w:rsidR="00B43A7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 и тень. Правила светотеневого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изображения предмета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Освоить правила графического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объёмного тела с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разделением его формы на освещённую и теневую стороны;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v=9hbQjYJwGfM&amp;list=PLHYZenZg0FRkrpv0zboRxWTBR1Ped2eKM&amp;index=24 ИЗО 6 класс (Урок№8 - Освещение. Свет и тень.)</w:t>
            </w:r>
          </w:p>
        </w:tc>
      </w:tr>
      <w:tr w:rsidR="00B43A7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Рисунок натюрморта графическими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05.12.2022 09.12.2022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Освоить первичные умения графического изображения натюрморта с натуры или по представлению.;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v=ytmqugqhXRI&amp;list=PLHYZenZg0FRkrpv0zboRxWTBR1Ped2eKM&amp;index=27 ИЗО 6 класс (Урок№9 - Натюрморт в графике. Цвет в натюрморте.</w:t>
            </w:r>
          </w:p>
          <w:p w:rsidR="00B43A76" w:rsidRDefault="00DA6CA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 возможности натюрморта.)</w:t>
            </w:r>
          </w:p>
        </w:tc>
      </w:tr>
      <w:tr w:rsidR="00B43A7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Живописное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изображение натюрморта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натюрморта средствами живописи;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v=ytmqugqhXRI&amp;list=PLHYZenZg0FRkrpv0zboRxWTBR1Ped2eKM&amp;index=27 ИЗО 6 класс (Урок№9 - Натюрморт в графике. Цвет в натюрморте.</w:t>
            </w:r>
          </w:p>
          <w:p w:rsidR="00B43A76" w:rsidRDefault="00DA6CA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 возможности 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атюрморта.)</w:t>
            </w:r>
          </w:p>
        </w:tc>
      </w:tr>
      <w:tr w:rsidR="00B43A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Портрет</w:t>
            </w:r>
          </w:p>
        </w:tc>
      </w:tr>
      <w:tr w:rsidR="00B43A7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Портретный жанр в истории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произведения и называть имена нескольких великих европейских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портретистов (Леонардо да Винчи,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Рафаэль, Микеланджело, Рембрандт и др.).;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v=Ov7oh7StNaI&amp;list=PLHYZenZg0FRkrpv0zboRxWTBR1Ped2eKM&amp;index=30 ИЗО 6 класс (Урок№10 - Образ человека — главная тема искусства.)</w:t>
            </w:r>
          </w:p>
        </w:tc>
      </w:tr>
      <w:tr w:rsidR="00B43A76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 головы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26.12.2022 30.12.2022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и претворять в рисунке основные позиции конструкции головы человека, пропорции лица, соотношение лицевой и черепной частей головы.;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v=jyjDz0FkApA&amp;list=PLHYZenZg0FRkrpv0zboRxWTBR1Ped2eKM&amp;index=32 ИЗО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 класс (Урок№11 - Изображение головы человека в пространстве.</w:t>
            </w:r>
          </w:p>
          <w:p w:rsidR="00B43A76" w:rsidRDefault="00DA6CA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пропорции. Портрет.)</w:t>
            </w:r>
          </w:p>
        </w:tc>
      </w:tr>
    </w:tbl>
    <w:p w:rsidR="00B43A76" w:rsidRDefault="00B43A76">
      <w:pPr>
        <w:autoSpaceDE w:val="0"/>
        <w:autoSpaceDN w:val="0"/>
        <w:spacing w:after="0" w:line="14" w:lineRule="exact"/>
      </w:pPr>
    </w:p>
    <w:p w:rsidR="00B43A76" w:rsidRDefault="00B43A76">
      <w:pPr>
        <w:sectPr w:rsidR="00B43A76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3A76" w:rsidRDefault="00B43A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64"/>
        <w:gridCol w:w="2990"/>
        <w:gridCol w:w="1080"/>
        <w:gridCol w:w="5524"/>
      </w:tblGrid>
      <w:tr w:rsidR="00B43A7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Графический портретный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09.01.2023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графических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портретах мастеров разных эпох, о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разнообразии графических средств в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изображении образа человека.;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опыт графического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портретного изображения как нового для себя видения индивидуальности человека;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v=ika5KGXK7l4&amp;list=PLHYZenZg0FRkrpv0zboRxWTBR1Ped2eKM&amp;index=35 ИЗО 6 класс (Урок№12 - Графический портретный рисунок. Сатирические образы человека.)</w:t>
            </w:r>
          </w:p>
        </w:tc>
      </w:tr>
      <w:tr w:rsidR="00B43A7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 и тень в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изображении головы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16.01.2023 20.01.2023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изменения образа человека в зависимости от изменения положения источника освещения.;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зарисовок разного освещения головы человека;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v=oqmPRTbumAY&amp;list=PLHYZenZg0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FRkrpv0zboRxWTBR1Ped2eKM&amp;index=38 ИЗО 6 класс (Урок№13 - Образные возможности освещения в портрете. Роль цвета в портрете.)</w:t>
            </w:r>
          </w:p>
        </w:tc>
      </w:tr>
      <w:tr w:rsidR="00B43A7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 в скульптуре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23.01.2023 27.01.2023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роль художественных материалов в создании скульптурного 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портрета.;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начальный опыт лепки головы человека;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v=Xt9Q5tOBxXI&amp;list=PLHYZenZg0FRkrpv0zboRxWTBR1Ped2eKM&amp;index=41 ИЗО 6 класс (Урок№14 - Великие портретисты прошлого. Портрет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изобразительном искус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стве XX века.)</w:t>
            </w:r>
          </w:p>
        </w:tc>
      </w:tr>
      <w:tr w:rsidR="00B43A7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Живописное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изображение портрета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30.01.2023 03.02.2023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живописного портрета.;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v=Xt9Q5tOBxXI&amp;list=PLHYZenZg0FRkrpv0zboRxWTBR1Ped2eKM&amp;index=41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 6 класс (Урок№14 - Великие портретисты прошлого. Портрет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изобразительном искусстве XX века.)</w:t>
            </w:r>
          </w:p>
        </w:tc>
      </w:tr>
      <w:tr w:rsidR="00B43A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6. Пейзаж</w:t>
            </w:r>
          </w:p>
        </w:tc>
      </w:tr>
      <w:tr w:rsidR="00B43A7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построения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линейной перспективы в изображении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06.02.2023 10.02.2023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применять на практике 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 понятия «линия горизонта —низкого и высокого», «точка </w:t>
            </w:r>
            <w:proofErr w:type="spellStart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схода»,«перспективные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сокращения»,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«центральная и угловая перспектива».;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v=wiXM8ygbmJU&amp;list=PLHYZenZg0FRkrpv0zboRxWTBR1Ped2eKM&amp;index=44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 6 класс (Урок№15 - Изображение пространства. Правила построения перспективы.)</w:t>
            </w:r>
          </w:p>
        </w:tc>
      </w:tr>
      <w:tr w:rsidR="00B43A7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воздушной перспективы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13.02.2023 17.02.2023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Освоить содержание правил воздушной перспективы для изображения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пространства пейзажа.;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Обрести навыки построения переднего, среднего и дальнего планов при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изображении пейзажного пространства;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1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v=wiXM8ygbmJU&amp;list=PLHYZenZg0FRkrpv0zboRxWTBR1Ped2eKM&amp;index=44 ИЗО 6 класс (Урок№15 - Изображение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пространства. Правила построения перспективы.)</w:t>
            </w:r>
          </w:p>
        </w:tc>
      </w:tr>
      <w:tr w:rsidR="00B43A7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разных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состояний природы и её освещения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27.02.2023 03.03.2023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характеризовать морские пейзажи И. Айвазовского.;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изображения разных 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состояний природы в живописном пейзаже;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v=wiXM8ygbmJU&amp;list=PLHYZenZg0FRkrpv0zboRxWTBR1Ped2eKM&amp;index=44 ИЗО 6 класс (Урок№15 - Изображение пространства. Правила построения перспективы.)</w:t>
            </w:r>
          </w:p>
        </w:tc>
      </w:tr>
      <w:tr w:rsidR="00B43A76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 в истории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русской живописи и его значение в отечественной культуре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развитие образа природы в отечественной пейзажной живописи.; Приобрести творческий опыт в создании композиционного живописного пейзажа 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своей Родины;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v=OaUqh0wrsJ0&amp;list=PLHYZenZg0FRkrpv0zboRxWTBR1Ped2eKM&amp;index=46 ИЗО 6 класс (Урок№16 = Пейзаж — большой мир. Пейзаж в русской живописи.</w:t>
            </w:r>
          </w:p>
          <w:p w:rsidR="00B43A76" w:rsidRDefault="00DA6CA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 в графике.)</w:t>
            </w:r>
          </w:p>
        </w:tc>
      </w:tr>
      <w:tr w:rsidR="00B43A76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 в графике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Приобретать навыки пейзажных зарисовок;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v=OaUqh0wrsJ0&amp;list=PLHYZenZg0FRkrpv0zboRxWTBR1Ped2eKM&amp;index=46 ИЗО 6 класс (Урок№16 = Пейзаж — большой мир. Пейзаж в русской живописи.</w:t>
            </w:r>
          </w:p>
          <w:p w:rsidR="00B43A76" w:rsidRDefault="00DA6CA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Пейзаж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графике.)</w:t>
            </w:r>
          </w:p>
        </w:tc>
      </w:tr>
    </w:tbl>
    <w:p w:rsidR="00B43A76" w:rsidRDefault="00B43A76">
      <w:pPr>
        <w:autoSpaceDE w:val="0"/>
        <w:autoSpaceDN w:val="0"/>
        <w:spacing w:after="0" w:line="14" w:lineRule="exact"/>
      </w:pPr>
    </w:p>
    <w:p w:rsidR="00B43A76" w:rsidRDefault="00B43A76">
      <w:pPr>
        <w:sectPr w:rsidR="00B43A76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3A76" w:rsidRDefault="00B43A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64"/>
        <w:gridCol w:w="2990"/>
        <w:gridCol w:w="1080"/>
        <w:gridCol w:w="5524"/>
      </w:tblGrid>
      <w:tr w:rsidR="00B43A76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Городской пейзаж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навыками восприятия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образности городского пространства как 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самобытного лица культуры и истории народа.;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новые композиционные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навыки, навыки наблюдательной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перспективы и ритмической организации плоскости изображения.;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Pr="00FE1684" w:rsidRDefault="00DA6CAE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v=OaUqh0wrsJ0&amp;list=PLHY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ZenZg0FRkrpv0zboRxWTBR1Ped2eKM&amp;index=46 ИЗО 6 класс (Урок№16 = Пейзаж — большой мир. 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Пейзаж в русской живописи.</w:t>
            </w:r>
          </w:p>
          <w:p w:rsidR="00B43A76" w:rsidRDefault="00DA6CAE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 в графике.) </w:t>
            </w:r>
            <w:r w:rsidRPr="00FE16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KzlCjQvkqXA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Городской пейзаж.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Графика. 6 класс.ИЗО</w:t>
            </w:r>
          </w:p>
        </w:tc>
      </w:tr>
      <w:tr w:rsidR="00B43A76" w:rsidRPr="00FE168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Бытовой жанр в изобразительном</w:t>
            </w:r>
            <w:r w:rsidRPr="00FE1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искусстве</w:t>
            </w:r>
          </w:p>
        </w:tc>
      </w:tr>
      <w:tr w:rsidR="00B43A7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бытовой жизни людей в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традициях искусства разных эпох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27.03.2023 31.03.2023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художественного изображения бытовой жизни людей в понимании истории человечества и современной жизни.;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v=v6hCPs21rZ8&amp;list=PLHYZenZg0FRkrpv0zboRxWTBR1Ped2eKM&amp;index=50 ИЗО 6 класс (Урок№17 - Жанры в изобразительном искусстве. Выразительные возможности.)</w:t>
            </w:r>
          </w:p>
        </w:tc>
      </w:tr>
      <w:tr w:rsidR="00B43A76" w:rsidRPr="00FE1684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над сюжетной композицией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Освоить новые навыки в работе над сюжетной композицией.;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xK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olZtc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ek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Что такое КОМПОЗИЦИЯ.</w:t>
            </w:r>
          </w:p>
        </w:tc>
      </w:tr>
      <w:tr w:rsidR="00B43A76" w:rsidRPr="00FE168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B43A7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Историческая картина в истории искусства, её 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особое значение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17.04.2023 21.04.2023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историческая картина понималась как высокий жанр.;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картины на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мифологические и библейские темы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относили к историческому жанру.;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Default="00DA6CAE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v=v6hCPs21rZ8&amp;list=PLHYZenZg0FRkrpv0zboRxWTBR1Ped2eKM&amp;index=50 ИЗО 6 класс (Урок№17 - Жанры в изобразительном искусстве. Выразительные возможности.)</w:t>
            </w:r>
          </w:p>
        </w:tc>
      </w:tr>
      <w:tr w:rsidR="00B43A76" w:rsidRPr="00FE168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картина в русской живописи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исторических картин, образ народа в творчестве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Сурикова.;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MHm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jMKm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Василий Суриков /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Передвижники / Телеканал Культура </w:t>
            </w:r>
            <w:r w:rsidRPr="00FE16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nmFbX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gDXzE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Описание картины Василия Ивановича Сурикова "Боярыня Морозова"</w:t>
            </w:r>
          </w:p>
        </w:tc>
      </w:tr>
      <w:tr w:rsidR="00B43A76" w:rsidRPr="00FE168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над сюжетной композицией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01.05.2023 05.05.2023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50" w:lineRule="auto"/>
              <w:ind w:right="288"/>
              <w:jc w:val="center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эскизы композиции на историческую тему с опорой на сбор материалов по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задуманному сюжету;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HAQsC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 Как сочинить сюжет картины</w:t>
            </w:r>
          </w:p>
        </w:tc>
      </w:tr>
      <w:tr w:rsidR="00B43A76" w:rsidRPr="00FE168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9. Библейские темы в изобразительном искусстве</w:t>
            </w:r>
          </w:p>
        </w:tc>
      </w:tr>
      <w:tr w:rsidR="00B43A76" w:rsidRPr="00FE168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Библейские темы в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истории европейской и отечественной живописи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08.05.2023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 значении библейских сюжетов в истории культуры и узнавать сюжеты Священной истории в произведениях искусства.;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43A76" w:rsidRPr="00FE1684" w:rsidRDefault="00DA6CAE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KrieOviiing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PLyBiFRNy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jLVGCraflIVYIFvh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-7 Питер Брейгель 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старший "Несение креста" - толкование шедевра северного возрождения (разбор картины)</w:t>
            </w:r>
          </w:p>
        </w:tc>
      </w:tr>
      <w:tr w:rsidR="00B43A76" w:rsidRPr="00FE1684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Библейские темы в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русском искусстве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15.05.2023 19.05.2023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объяснять содержание картин отечественных художников (А. </w:t>
            </w:r>
            <w:proofErr w:type="spellStart"/>
            <w:proofErr w:type="gramStart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Иванов.«</w:t>
            </w:r>
            <w:proofErr w:type="gram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Явление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Христа 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народу», И. Крамской.</w:t>
            </w:r>
          </w:p>
          <w:p w:rsidR="00B43A76" w:rsidRPr="00FE1684" w:rsidRDefault="00DA6CAE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«Христос в пустыне», Н. </w:t>
            </w:r>
            <w:proofErr w:type="spellStart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«Тайная вечеря», В. Поленов. «Христос и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грешница»);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HWJ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eVMoTO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 Библейские мотивы в русской живописи</w:t>
            </w:r>
          </w:p>
        </w:tc>
      </w:tr>
      <w:tr w:rsidR="00B43A76" w:rsidRPr="00FE1684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Иконопись в истории русского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22.05.2023 29.05.2023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смысловом различии между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иконой и картиной.;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творчестве великих русских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иконописцев: Андрея Рублёва, Феофана Грека, Дионисия.;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dcNTtK</w:t>
            </w:r>
            <w:proofErr w:type="spellEnd"/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Qoo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Иконописная школа: Феофан </w:t>
            </w: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Грек, Рублев, Дионисий</w:t>
            </w:r>
          </w:p>
        </w:tc>
      </w:tr>
    </w:tbl>
    <w:p w:rsidR="00B43A76" w:rsidRPr="00FE1684" w:rsidRDefault="00B43A76">
      <w:pPr>
        <w:autoSpaceDE w:val="0"/>
        <w:autoSpaceDN w:val="0"/>
        <w:spacing w:after="0" w:line="14" w:lineRule="exact"/>
        <w:rPr>
          <w:lang w:val="ru-RU"/>
        </w:rPr>
      </w:pPr>
    </w:p>
    <w:p w:rsidR="00B43A76" w:rsidRPr="00FE1684" w:rsidRDefault="00B43A76">
      <w:pPr>
        <w:rPr>
          <w:lang w:val="ru-RU"/>
        </w:rPr>
        <w:sectPr w:rsidR="00B43A76" w:rsidRPr="00FE1684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270"/>
        <w:gridCol w:w="528"/>
        <w:gridCol w:w="1104"/>
        <w:gridCol w:w="1142"/>
        <w:gridCol w:w="10458"/>
      </w:tblGrid>
      <w:tr w:rsidR="00B43A76">
        <w:trPr>
          <w:trHeight w:hRule="exact" w:val="52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B43A76"/>
        </w:tc>
      </w:tr>
    </w:tbl>
    <w:p w:rsidR="00B43A76" w:rsidRDefault="00B43A76">
      <w:pPr>
        <w:autoSpaceDE w:val="0"/>
        <w:autoSpaceDN w:val="0"/>
        <w:spacing w:after="0" w:line="14" w:lineRule="exact"/>
      </w:pPr>
    </w:p>
    <w:p w:rsidR="00B43A76" w:rsidRDefault="00B43A76">
      <w:pPr>
        <w:sectPr w:rsidR="00B43A7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3A76" w:rsidRDefault="00B43A76">
      <w:pPr>
        <w:autoSpaceDE w:val="0"/>
        <w:autoSpaceDN w:val="0"/>
        <w:spacing w:after="78" w:line="220" w:lineRule="exact"/>
      </w:pPr>
    </w:p>
    <w:p w:rsidR="00B43A76" w:rsidRDefault="00DA6CA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43A7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43A7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76" w:rsidRDefault="00B43A7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76" w:rsidRDefault="00B43A7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76" w:rsidRDefault="00B43A7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76" w:rsidRDefault="00B43A76"/>
        </w:tc>
      </w:tr>
      <w:tr w:rsidR="00B43A7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видах искусства. Основные виды живописи, графики и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скульптуры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3A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Живописные, графические и скульптурные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художественные материалы, их особые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3A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Рисунок — основа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 и мастерства художника.</w:t>
            </w:r>
          </w:p>
          <w:p w:rsidR="00B43A76" w:rsidRDefault="00DA6CA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Выразительные возможности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Тёмное — светлое —тональные отношения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Основы цветоведения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выразительное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средство в изобразительном искусстве.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Выразительные средства скульптуры.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43A7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Жанровая система в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изобразительном искусстве как инструмент сравнения и анализа произведений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объёмного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на плоскости листа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Конструкция предмета сложной формы.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Свет и тень. Правила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светотеневого изображения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43A76" w:rsidRDefault="00B43A76">
      <w:pPr>
        <w:autoSpaceDE w:val="0"/>
        <w:autoSpaceDN w:val="0"/>
        <w:spacing w:after="0" w:line="14" w:lineRule="exact"/>
      </w:pPr>
    </w:p>
    <w:p w:rsidR="00B43A76" w:rsidRDefault="00B43A76">
      <w:pPr>
        <w:sectPr w:rsidR="00B43A76">
          <w:pgSz w:w="11900" w:h="16840"/>
          <w:pgMar w:top="298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3A76" w:rsidRDefault="00B43A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Рисунок натюрморта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графическими материалами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Живописное изображение натюрморта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Портретный жанр в истории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Конструкция головы человека.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Графический портретный рисунок.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 и тень в изображении головы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 в скульптуре.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Живописное изображение портрета.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построения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линейной перспективы в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изображении пространства.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воздушной перспективы.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 в графике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Городской пейзаж.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71" w:lineRule="auto"/>
              <w:ind w:left="72" w:right="104"/>
              <w:jc w:val="both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сюжетной композицией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43A76" w:rsidRDefault="00B43A76">
      <w:pPr>
        <w:autoSpaceDE w:val="0"/>
        <w:autoSpaceDN w:val="0"/>
        <w:spacing w:after="0" w:line="14" w:lineRule="exact"/>
      </w:pPr>
    </w:p>
    <w:p w:rsidR="00B43A76" w:rsidRDefault="00B43A76">
      <w:pPr>
        <w:sectPr w:rsidR="00B43A76">
          <w:pgSz w:w="11900" w:h="16840"/>
          <w:pgMar w:top="284" w:right="650" w:bottom="8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3A76" w:rsidRDefault="00B43A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43A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картина в </w:t>
            </w:r>
            <w:r w:rsidRPr="00FE1684">
              <w:rPr>
                <w:lang w:val="ru-RU"/>
              </w:rPr>
              <w:br/>
            </w: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истории искусства, её особое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картина в </w:t>
            </w: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русской живописи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сюжетной композицией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Библейские темы в русском искусстве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3A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Иконопись в истории русского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3A76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Pr="00FE1684" w:rsidRDefault="00DA6CA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E1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DA6C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A76" w:rsidRDefault="00B43A76"/>
        </w:tc>
      </w:tr>
    </w:tbl>
    <w:p w:rsidR="00B43A76" w:rsidRDefault="00B43A76">
      <w:pPr>
        <w:autoSpaceDE w:val="0"/>
        <w:autoSpaceDN w:val="0"/>
        <w:spacing w:after="0" w:line="14" w:lineRule="exact"/>
      </w:pPr>
    </w:p>
    <w:p w:rsidR="00B43A76" w:rsidRDefault="00B43A76">
      <w:pPr>
        <w:sectPr w:rsidR="00B43A7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74" w:line="220" w:lineRule="exact"/>
        <w:rPr>
          <w:sz w:val="24"/>
          <w:szCs w:val="24"/>
        </w:rPr>
      </w:pPr>
    </w:p>
    <w:p w:rsidR="00B43A76" w:rsidRPr="00FE1684" w:rsidRDefault="00DA6CAE">
      <w:pPr>
        <w:autoSpaceDE w:val="0"/>
        <w:autoSpaceDN w:val="0"/>
        <w:spacing w:after="0" w:line="230" w:lineRule="auto"/>
        <w:rPr>
          <w:sz w:val="24"/>
          <w:szCs w:val="24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B43A76" w:rsidRPr="00FE1684" w:rsidRDefault="00DA6CAE">
      <w:pPr>
        <w:autoSpaceDE w:val="0"/>
        <w:autoSpaceDN w:val="0"/>
        <w:spacing w:before="216" w:after="0" w:line="230" w:lineRule="auto"/>
        <w:rPr>
          <w:sz w:val="24"/>
          <w:szCs w:val="24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B43A76" w:rsidRPr="00FE1684" w:rsidRDefault="00DA6CAE">
      <w:pPr>
        <w:autoSpaceDE w:val="0"/>
        <w:autoSpaceDN w:val="0"/>
        <w:spacing w:before="104" w:after="0" w:line="262" w:lineRule="auto"/>
        <w:ind w:right="2016"/>
        <w:rPr>
          <w:sz w:val="24"/>
          <w:szCs w:val="24"/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Изобразительное искусство. 6 класс/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«Просвещение»; Введите свой вариант:</w:t>
      </w:r>
    </w:p>
    <w:p w:rsidR="00B43A76" w:rsidRPr="00FE1684" w:rsidRDefault="00DA6CAE">
      <w:pPr>
        <w:autoSpaceDE w:val="0"/>
        <w:autoSpaceDN w:val="0"/>
        <w:spacing w:before="164" w:after="0" w:line="230" w:lineRule="auto"/>
        <w:rPr>
          <w:sz w:val="24"/>
          <w:szCs w:val="24"/>
          <w:lang w:val="ru-RU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43A76" w:rsidRPr="00FE1684" w:rsidRDefault="00DA6CAE">
      <w:pPr>
        <w:autoSpaceDE w:val="0"/>
        <w:autoSpaceDN w:val="0"/>
        <w:spacing w:before="104" w:after="0" w:line="262" w:lineRule="auto"/>
        <w:ind w:right="6048"/>
        <w:rPr>
          <w:sz w:val="24"/>
          <w:szCs w:val="24"/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«Технологии личностно-ориентированного урока» В. В.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Шоган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Учитель,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2003г.</w:t>
      </w:r>
      <w:r w:rsidRPr="00FE1684">
        <w:rPr>
          <w:sz w:val="24"/>
          <w:szCs w:val="24"/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«Искусство вокруг нас» Б. М.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Неменский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М.: «Просвещение», 2003г.</w:t>
      </w:r>
    </w:p>
    <w:p w:rsidR="00B43A76" w:rsidRPr="00FE1684" w:rsidRDefault="00DA6CAE">
      <w:pPr>
        <w:autoSpaceDE w:val="0"/>
        <w:autoSpaceDN w:val="0"/>
        <w:spacing w:before="44" w:after="0" w:line="230" w:lineRule="auto"/>
        <w:rPr>
          <w:sz w:val="24"/>
          <w:szCs w:val="24"/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«Твоя мастерская» Б. М.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Неменский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М.: «Просвещение», 2003г.</w:t>
      </w:r>
    </w:p>
    <w:p w:rsidR="00B43A76" w:rsidRPr="00FE1684" w:rsidRDefault="00DA6CAE">
      <w:pPr>
        <w:autoSpaceDE w:val="0"/>
        <w:autoSpaceDN w:val="0"/>
        <w:spacing w:before="44" w:after="0" w:line="262" w:lineRule="auto"/>
        <w:ind w:right="5904"/>
        <w:rPr>
          <w:sz w:val="24"/>
          <w:szCs w:val="24"/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«ИЗО и художественный труд» (1-8) Б. М.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Неменский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М.:«Просвещение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», 2003г.</w:t>
      </w:r>
      <w:r w:rsidRPr="00FE1684">
        <w:rPr>
          <w:sz w:val="24"/>
          <w:szCs w:val="24"/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«Рисунок, живопись» Ю. М.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Кирцер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М.: «Высшая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школа», 1992г.</w:t>
      </w:r>
    </w:p>
    <w:p w:rsidR="00B43A76" w:rsidRPr="00FE1684" w:rsidRDefault="00DA6CAE">
      <w:pPr>
        <w:autoSpaceDE w:val="0"/>
        <w:autoSpaceDN w:val="0"/>
        <w:spacing w:before="44" w:after="0" w:line="230" w:lineRule="auto"/>
        <w:rPr>
          <w:sz w:val="24"/>
          <w:szCs w:val="24"/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«Академический рисунок» Н. Н. Ростовцев, М.: Просвещение, 1995г.</w:t>
      </w:r>
    </w:p>
    <w:p w:rsidR="00B43A76" w:rsidRPr="00FE1684" w:rsidRDefault="00DA6CAE">
      <w:pPr>
        <w:autoSpaceDE w:val="0"/>
        <w:autoSpaceDN w:val="0"/>
        <w:spacing w:before="44" w:after="0" w:line="230" w:lineRule="auto"/>
        <w:rPr>
          <w:sz w:val="24"/>
          <w:szCs w:val="24"/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«Школа ИЗО» под редакцией Пономарева А. Н., М.: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Агаров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1998г.</w:t>
      </w:r>
    </w:p>
    <w:p w:rsidR="00B43A76" w:rsidRPr="00FE1684" w:rsidRDefault="00DA6CAE">
      <w:pPr>
        <w:autoSpaceDE w:val="0"/>
        <w:autoSpaceDN w:val="0"/>
        <w:spacing w:before="44" w:after="0" w:line="262" w:lineRule="auto"/>
        <w:ind w:right="6048"/>
        <w:rPr>
          <w:sz w:val="24"/>
          <w:szCs w:val="24"/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«Звучащее безмолвие или основы искусства знания», М.: «Просвещение», 1997г.</w:t>
      </w:r>
      <w:r w:rsidRPr="00FE1684">
        <w:rPr>
          <w:sz w:val="24"/>
          <w:szCs w:val="24"/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«Обучение ИЗО» С. В.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Аранова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Санкт-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Петербург: «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Каро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», 2004г.</w:t>
      </w:r>
    </w:p>
    <w:p w:rsidR="00B43A76" w:rsidRPr="00FE1684" w:rsidRDefault="00DA6CAE">
      <w:pPr>
        <w:autoSpaceDE w:val="0"/>
        <w:autoSpaceDN w:val="0"/>
        <w:spacing w:before="44" w:after="0" w:line="230" w:lineRule="auto"/>
        <w:rPr>
          <w:sz w:val="24"/>
          <w:szCs w:val="24"/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«Когда начинается художник» А. Д. Алехин, М.: Просвещение, 1994г.</w:t>
      </w:r>
    </w:p>
    <w:p w:rsidR="00B43A76" w:rsidRPr="00FE1684" w:rsidRDefault="00DA6CAE">
      <w:pPr>
        <w:autoSpaceDE w:val="0"/>
        <w:autoSpaceDN w:val="0"/>
        <w:spacing w:before="164" w:after="0" w:line="230" w:lineRule="auto"/>
        <w:rPr>
          <w:sz w:val="24"/>
          <w:szCs w:val="24"/>
          <w:lang w:val="ru-RU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43A76" w:rsidRPr="00FE1684" w:rsidRDefault="00DA6CAE">
      <w:pPr>
        <w:autoSpaceDE w:val="0"/>
        <w:autoSpaceDN w:val="0"/>
        <w:spacing w:before="104" w:after="0" w:line="230" w:lineRule="auto"/>
        <w:rPr>
          <w:sz w:val="24"/>
          <w:szCs w:val="24"/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https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youtube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com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results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?</w:t>
      </w:r>
    </w:p>
    <w:p w:rsidR="00B43A76" w:rsidRPr="00FE1684" w:rsidRDefault="00DA6CAE">
      <w:pPr>
        <w:autoSpaceDE w:val="0"/>
        <w:autoSpaceDN w:val="0"/>
        <w:spacing w:before="44" w:after="0" w:line="281" w:lineRule="auto"/>
        <w:rPr>
          <w:sz w:val="24"/>
          <w:szCs w:val="24"/>
          <w:lang w:val="ru-RU"/>
        </w:rPr>
      </w:pPr>
      <w:proofErr w:type="gram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search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query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=%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0%9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BE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1%81%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BA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BE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1%81%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BA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8%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9+%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0%90%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BA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4%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5%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BC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0%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Московский Академический Художественный Лицей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Россиской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E1684">
        <w:rPr>
          <w:sz w:val="24"/>
          <w:szCs w:val="24"/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Академии Художеств </w:t>
      </w:r>
      <w:r w:rsidRPr="00FE1684">
        <w:rPr>
          <w:sz w:val="24"/>
          <w:szCs w:val="24"/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https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youtube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com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playlist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?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list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=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PLHYZenZg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FRkrpv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zboRxWTB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R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Ped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eKM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ИЗО </w:t>
      </w:r>
      <w:r w:rsidRPr="00FE1684">
        <w:rPr>
          <w:sz w:val="24"/>
          <w:szCs w:val="24"/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https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youtube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com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watch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?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=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J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6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MHm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jMKm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4 Василий Суриков / Передвижники / Телеканал Культура </w:t>
      </w:r>
      <w:r w:rsidRPr="00FE1684">
        <w:rPr>
          <w:sz w:val="24"/>
          <w:szCs w:val="24"/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https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youtube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com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playlist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?</w:t>
      </w:r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list</w:t>
      </w:r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=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PLyBiFRNy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9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pd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rOVAjO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9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YfAbFcolJd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szCs w:val="24"/>
        </w:rPr>
        <w:t>vss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Возрождение. История и искусство эпохи возрождения</w:t>
      </w:r>
      <w:proofErr w:type="gramEnd"/>
    </w:p>
    <w:p w:rsidR="00B43A76" w:rsidRPr="00FE1684" w:rsidRDefault="00B43A76">
      <w:pPr>
        <w:rPr>
          <w:sz w:val="24"/>
          <w:szCs w:val="24"/>
          <w:lang w:val="ru-RU"/>
        </w:rPr>
      </w:pPr>
    </w:p>
    <w:p w:rsidR="00FE1684" w:rsidRPr="00FE1684" w:rsidRDefault="00FE1684">
      <w:pPr>
        <w:rPr>
          <w:sz w:val="24"/>
          <w:szCs w:val="24"/>
          <w:lang w:val="ru-RU"/>
        </w:rPr>
      </w:pPr>
    </w:p>
    <w:p w:rsidR="00FE1684" w:rsidRDefault="00FE1684">
      <w:pPr>
        <w:rPr>
          <w:sz w:val="24"/>
          <w:szCs w:val="24"/>
          <w:lang w:val="ru-RU"/>
        </w:rPr>
      </w:pPr>
    </w:p>
    <w:p w:rsidR="00FE1684" w:rsidRDefault="00FE1684">
      <w:pPr>
        <w:rPr>
          <w:lang w:val="ru-RU"/>
        </w:rPr>
      </w:pPr>
      <w:bookmarkStart w:id="0" w:name="_GoBack"/>
      <w:bookmarkEnd w:id="0"/>
    </w:p>
    <w:p w:rsidR="00FE1684" w:rsidRDefault="00FE1684" w:rsidP="00FE1684">
      <w:pPr>
        <w:pStyle w:val="af"/>
        <w:spacing w:before="176" w:line="259" w:lineRule="auto"/>
        <w:ind w:right="391"/>
        <w:rPr>
          <w:lang w:val="ru-RU"/>
        </w:rPr>
      </w:pPr>
    </w:p>
    <w:p w:rsidR="00FE1684" w:rsidRPr="00FE1684" w:rsidRDefault="00FE1684" w:rsidP="00FE1684">
      <w:pPr>
        <w:pStyle w:val="af"/>
        <w:spacing w:before="176" w:line="259" w:lineRule="auto"/>
        <w:ind w:right="39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68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№1</w:t>
      </w:r>
    </w:p>
    <w:p w:rsidR="00FE1684" w:rsidRPr="00FE1684" w:rsidRDefault="00FE1684" w:rsidP="00FE1684">
      <w:pPr>
        <w:pStyle w:val="af"/>
        <w:spacing w:before="176" w:line="259" w:lineRule="auto"/>
        <w:ind w:right="391"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FE1684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 в рабочей программе по технологии.</w:t>
      </w:r>
    </w:p>
    <w:p w:rsidR="00FE1684" w:rsidRPr="00FE1684" w:rsidRDefault="00FE1684" w:rsidP="00FE1684">
      <w:pPr>
        <w:pStyle w:val="af"/>
        <w:spacing w:before="176" w:line="259" w:lineRule="auto"/>
        <w:ind w:right="391" w:firstLine="566"/>
        <w:rPr>
          <w:rFonts w:ascii="Times New Roman" w:hAnsi="Times New Roman" w:cs="Times New Roman"/>
          <w:sz w:val="24"/>
          <w:szCs w:val="24"/>
        </w:rPr>
      </w:pPr>
      <w:r w:rsidRPr="00FE1684">
        <w:rPr>
          <w:rFonts w:ascii="Times New Roman" w:hAnsi="Times New Roman" w:cs="Times New Roman"/>
          <w:sz w:val="24"/>
          <w:szCs w:val="24"/>
          <w:lang w:val="ru-RU"/>
        </w:rPr>
        <w:t>Рабочая</w:t>
      </w:r>
      <w:r w:rsidRPr="00FE168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программа воспитания</w:t>
      </w:r>
      <w:r w:rsidRPr="00FE168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МБОУ «СОШ №2»</w:t>
      </w:r>
      <w:r w:rsidRPr="00FE168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реализуется</w:t>
      </w:r>
      <w:r w:rsidRPr="00FE168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168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FE168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FE168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 через</w:t>
      </w:r>
      <w:r w:rsidRPr="00FE1684">
        <w:rPr>
          <w:rFonts w:ascii="Times New Roman" w:hAnsi="Times New Roman" w:cs="Times New Roman"/>
          <w:spacing w:val="-62"/>
          <w:sz w:val="24"/>
          <w:szCs w:val="24"/>
          <w:lang w:val="ru-RU"/>
        </w:rPr>
        <w:t xml:space="preserve">  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использование воспитательного потенциала уроков технологии.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FE1684">
        <w:rPr>
          <w:rFonts w:ascii="Times New Roman" w:hAnsi="Times New Roman" w:cs="Times New Roman"/>
          <w:sz w:val="24"/>
          <w:szCs w:val="24"/>
        </w:rPr>
        <w:t>Эта</w:t>
      </w:r>
      <w:proofErr w:type="spellEnd"/>
      <w:r w:rsidRPr="00FE1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84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E16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E1684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FE16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</w:rPr>
        <w:t>в</w:t>
      </w:r>
      <w:r w:rsidRPr="00FE16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E1684">
        <w:rPr>
          <w:rFonts w:ascii="Times New Roman" w:hAnsi="Times New Roman" w:cs="Times New Roman"/>
          <w:sz w:val="24"/>
          <w:szCs w:val="24"/>
        </w:rPr>
        <w:t>следующих</w:t>
      </w:r>
      <w:proofErr w:type="spellEnd"/>
      <w:r w:rsidRPr="00FE16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E1684">
        <w:rPr>
          <w:rFonts w:ascii="Times New Roman" w:hAnsi="Times New Roman" w:cs="Times New Roman"/>
          <w:sz w:val="24"/>
          <w:szCs w:val="24"/>
        </w:rPr>
        <w:t>формах</w:t>
      </w:r>
      <w:proofErr w:type="spellEnd"/>
      <w:r w:rsidRPr="00FE1684">
        <w:rPr>
          <w:rFonts w:ascii="Times New Roman" w:hAnsi="Times New Roman" w:cs="Times New Roman"/>
          <w:sz w:val="24"/>
          <w:szCs w:val="24"/>
        </w:rPr>
        <w:t>:</w:t>
      </w:r>
    </w:p>
    <w:p w:rsidR="00FE1684" w:rsidRPr="00FE1684" w:rsidRDefault="00FE1684" w:rsidP="00FE1684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684">
        <w:rPr>
          <w:rFonts w:ascii="Times New Roman" w:hAnsi="Times New Roman" w:cs="Times New Roman"/>
          <w:spacing w:val="-1"/>
          <w:sz w:val="24"/>
          <w:szCs w:val="24"/>
          <w:lang w:val="ru-RU"/>
        </w:rPr>
        <w:t>Побуждение</w:t>
      </w:r>
      <w:r w:rsidRPr="00FE168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FE168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соблюдать</w:t>
      </w:r>
      <w:r w:rsidRPr="00FE168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FE168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уроке</w:t>
      </w:r>
      <w:r w:rsidRPr="00FE168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общепринятые</w:t>
      </w:r>
      <w:r w:rsidRPr="00FE168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нормы</w:t>
      </w:r>
      <w:r w:rsidRPr="00FE168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поведения,</w:t>
      </w:r>
      <w:r w:rsidRPr="00FE1684">
        <w:rPr>
          <w:rFonts w:ascii="Times New Roman" w:hAnsi="Times New Roman" w:cs="Times New Roman"/>
          <w:spacing w:val="-62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старшими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(педагогическими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работниками)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сверстниками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(обучающимися),</w:t>
      </w:r>
      <w:r w:rsidRPr="00FE168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принципы</w:t>
      </w:r>
      <w:r w:rsidRPr="00FE168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FE168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Pr="00FE168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168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самоорганизации.</w:t>
      </w:r>
    </w:p>
    <w:p w:rsidR="00FE1684" w:rsidRPr="00FE1684" w:rsidRDefault="00FE1684" w:rsidP="00FE1684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684">
        <w:rPr>
          <w:rFonts w:ascii="Times New Roman" w:hAnsi="Times New Roman" w:cs="Times New Roman"/>
          <w:sz w:val="24"/>
          <w:szCs w:val="24"/>
          <w:lang w:val="ru-RU"/>
        </w:rPr>
        <w:t>Формирование нравственных чувств и нравственного поведения, осознанного и ответственного отношения к собственным поступкам в результате жизненных наблюдений и самоконтроля.</w:t>
      </w:r>
    </w:p>
    <w:p w:rsidR="00FE1684" w:rsidRPr="00FE1684" w:rsidRDefault="00FE1684" w:rsidP="00FE1684">
      <w:pPr>
        <w:pStyle w:val="aff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E1684">
        <w:rPr>
          <w:color w:val="000000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 </w:t>
      </w:r>
      <w:r w:rsidRPr="00FE1684">
        <w:t>через обращение</w:t>
      </w:r>
      <w:r w:rsidRPr="00FE1684">
        <w:rPr>
          <w:spacing w:val="1"/>
        </w:rPr>
        <w:t xml:space="preserve"> </w:t>
      </w:r>
      <w:r w:rsidRPr="00FE1684">
        <w:t>внимания</w:t>
      </w:r>
      <w:r w:rsidRPr="00FE1684">
        <w:rPr>
          <w:spacing w:val="1"/>
        </w:rPr>
        <w:t xml:space="preserve"> </w:t>
      </w:r>
      <w:r w:rsidRPr="00FE1684">
        <w:t>на</w:t>
      </w:r>
      <w:r w:rsidRPr="00FE1684">
        <w:rPr>
          <w:spacing w:val="1"/>
        </w:rPr>
        <w:t xml:space="preserve"> </w:t>
      </w:r>
      <w:r w:rsidRPr="00FE1684">
        <w:t>ярких</w:t>
      </w:r>
      <w:r w:rsidRPr="00FE1684">
        <w:rPr>
          <w:spacing w:val="1"/>
        </w:rPr>
        <w:t xml:space="preserve"> </w:t>
      </w:r>
      <w:r w:rsidRPr="00FE1684">
        <w:t>деятелей</w:t>
      </w:r>
      <w:r w:rsidRPr="00FE1684">
        <w:rPr>
          <w:spacing w:val="1"/>
        </w:rPr>
        <w:t xml:space="preserve"> </w:t>
      </w:r>
      <w:r w:rsidRPr="00FE1684">
        <w:t>культуры,</w:t>
      </w:r>
      <w:r w:rsidRPr="00FE1684">
        <w:rPr>
          <w:spacing w:val="1"/>
        </w:rPr>
        <w:t xml:space="preserve"> </w:t>
      </w:r>
      <w:r w:rsidRPr="00FE1684">
        <w:t>связанных</w:t>
      </w:r>
      <w:r w:rsidRPr="00FE1684">
        <w:rPr>
          <w:spacing w:val="1"/>
        </w:rPr>
        <w:t xml:space="preserve"> </w:t>
      </w:r>
      <w:r w:rsidRPr="00FE1684">
        <w:t>с</w:t>
      </w:r>
      <w:r w:rsidRPr="00FE1684">
        <w:rPr>
          <w:spacing w:val="1"/>
        </w:rPr>
        <w:t xml:space="preserve"> </w:t>
      </w:r>
      <w:r w:rsidRPr="00FE1684">
        <w:t>изучаемыми</w:t>
      </w:r>
      <w:r w:rsidRPr="00FE1684">
        <w:rPr>
          <w:spacing w:val="1"/>
        </w:rPr>
        <w:t xml:space="preserve"> </w:t>
      </w:r>
      <w:r w:rsidRPr="00FE1684">
        <w:t>в</w:t>
      </w:r>
      <w:r w:rsidRPr="00FE1684">
        <w:rPr>
          <w:spacing w:val="-62"/>
        </w:rPr>
        <w:t xml:space="preserve"> </w:t>
      </w:r>
      <w:r w:rsidRPr="00FE1684">
        <w:t>данный момент темами, на тот вклад, который они внесли в развитие нашей страны и</w:t>
      </w:r>
      <w:r w:rsidRPr="00FE1684">
        <w:rPr>
          <w:spacing w:val="1"/>
        </w:rPr>
        <w:t xml:space="preserve"> </w:t>
      </w:r>
      <w:r w:rsidRPr="00FE1684">
        <w:t>мира,</w:t>
      </w:r>
      <w:r w:rsidRPr="00FE1684">
        <w:rPr>
          <w:spacing w:val="-10"/>
        </w:rPr>
        <w:t xml:space="preserve"> </w:t>
      </w:r>
      <w:r w:rsidRPr="00FE1684">
        <w:t>на</w:t>
      </w:r>
      <w:r w:rsidRPr="00FE1684">
        <w:rPr>
          <w:spacing w:val="-7"/>
        </w:rPr>
        <w:t xml:space="preserve"> </w:t>
      </w:r>
      <w:r w:rsidRPr="00FE1684">
        <w:t>достойные</w:t>
      </w:r>
      <w:r w:rsidRPr="00FE1684">
        <w:rPr>
          <w:spacing w:val="-10"/>
        </w:rPr>
        <w:t xml:space="preserve"> </w:t>
      </w:r>
      <w:r w:rsidRPr="00FE1684">
        <w:t>подражания</w:t>
      </w:r>
      <w:r w:rsidRPr="00FE1684">
        <w:rPr>
          <w:spacing w:val="-9"/>
        </w:rPr>
        <w:t xml:space="preserve"> </w:t>
      </w:r>
      <w:r w:rsidRPr="00FE1684">
        <w:t>примеры</w:t>
      </w:r>
      <w:r w:rsidRPr="00FE1684">
        <w:rPr>
          <w:spacing w:val="-9"/>
        </w:rPr>
        <w:t xml:space="preserve"> </w:t>
      </w:r>
      <w:r w:rsidRPr="00FE1684">
        <w:t>их</w:t>
      </w:r>
      <w:r w:rsidRPr="00FE1684">
        <w:rPr>
          <w:spacing w:val="-10"/>
        </w:rPr>
        <w:t xml:space="preserve"> </w:t>
      </w:r>
      <w:r w:rsidRPr="00FE1684">
        <w:t>жизни,</w:t>
      </w:r>
      <w:r w:rsidRPr="00FE1684">
        <w:rPr>
          <w:spacing w:val="-7"/>
        </w:rPr>
        <w:t xml:space="preserve"> </w:t>
      </w:r>
      <w:r w:rsidRPr="00FE1684">
        <w:t>на</w:t>
      </w:r>
      <w:r w:rsidRPr="00FE1684">
        <w:rPr>
          <w:spacing w:val="-8"/>
        </w:rPr>
        <w:t xml:space="preserve"> </w:t>
      </w:r>
      <w:r w:rsidRPr="00FE1684">
        <w:t>мотивы</w:t>
      </w:r>
      <w:r w:rsidRPr="00FE1684">
        <w:rPr>
          <w:spacing w:val="-6"/>
        </w:rPr>
        <w:t xml:space="preserve"> </w:t>
      </w:r>
      <w:r w:rsidRPr="00FE1684">
        <w:t>их</w:t>
      </w:r>
      <w:r w:rsidRPr="00FE1684">
        <w:rPr>
          <w:spacing w:val="-9"/>
        </w:rPr>
        <w:t xml:space="preserve"> </w:t>
      </w:r>
      <w:r w:rsidRPr="00FE1684">
        <w:t>поступков.</w:t>
      </w:r>
    </w:p>
    <w:p w:rsidR="00FE1684" w:rsidRPr="00FE1684" w:rsidRDefault="00FE1684" w:rsidP="00FE1684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684">
        <w:rPr>
          <w:rFonts w:ascii="Times New Roman" w:hAnsi="Times New Roman" w:cs="Times New Roman"/>
          <w:sz w:val="24"/>
          <w:szCs w:val="24"/>
          <w:lang w:val="ru-RU"/>
        </w:rPr>
        <w:t>Использование воспитательных возможностей содержания учебного предмета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pacing w:val="-1"/>
          <w:sz w:val="24"/>
          <w:szCs w:val="24"/>
          <w:lang w:val="ru-RU"/>
        </w:rPr>
        <w:t>для</w:t>
      </w:r>
      <w:r w:rsidRPr="00FE168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формирования</w:t>
      </w:r>
      <w:r w:rsidRPr="00FE168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pacing w:val="-1"/>
          <w:sz w:val="24"/>
          <w:szCs w:val="24"/>
          <w:lang w:val="ru-RU"/>
        </w:rPr>
        <w:t>у</w:t>
      </w:r>
      <w:r w:rsidRPr="00FE168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FE168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российских</w:t>
      </w:r>
      <w:r w:rsidRPr="00FE168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традиционных</w:t>
      </w:r>
      <w:r w:rsidRPr="00FE168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духовно-нравственных</w:t>
      </w:r>
      <w:r w:rsidRPr="00FE168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gramStart"/>
      <w:r w:rsidRPr="00FE168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1684">
        <w:rPr>
          <w:rFonts w:ascii="Times New Roman" w:hAnsi="Times New Roman" w:cs="Times New Roman"/>
          <w:spacing w:val="-6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proofErr w:type="gramEnd"/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ценностей.</w:t>
      </w:r>
    </w:p>
    <w:p w:rsidR="00FE1684" w:rsidRPr="00FE1684" w:rsidRDefault="00FE1684" w:rsidP="00FE1684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через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инициирование обсуждений, высказываний своего мнения, выработки своего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изучаемым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событиям,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явлениям,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лицам,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произведениям</w:t>
      </w:r>
      <w:r w:rsidRPr="00FE1684">
        <w:rPr>
          <w:rFonts w:ascii="Times New Roman" w:hAnsi="Times New Roman" w:cs="Times New Roman"/>
          <w:spacing w:val="-62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художественной</w:t>
      </w:r>
      <w:r w:rsidRPr="00FE168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литературы</w:t>
      </w:r>
      <w:r w:rsidRPr="00FE168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168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искусства.</w:t>
      </w:r>
    </w:p>
    <w:p w:rsidR="00FE1684" w:rsidRPr="00FE1684" w:rsidRDefault="00FE1684" w:rsidP="00FE1684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в результате использования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уроке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интерактивных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стимулирующих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познавательную</w:t>
      </w:r>
      <w:r w:rsidRPr="00FE168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мотивацию</w:t>
      </w:r>
      <w:r w:rsidRPr="00FE168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обучающихся. </w:t>
      </w:r>
    </w:p>
    <w:p w:rsidR="00FE1684" w:rsidRPr="00FE1684" w:rsidRDefault="00FE1684" w:rsidP="00FE1684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в результате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групповой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творческой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парах,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способствуют</w:t>
      </w:r>
      <w:r w:rsidRPr="00FE1684">
        <w:rPr>
          <w:rFonts w:ascii="Times New Roman" w:hAnsi="Times New Roman" w:cs="Times New Roman"/>
          <w:spacing w:val="-62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Pr="00FE168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FE168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командной</w:t>
      </w:r>
      <w:r w:rsidRPr="00FE168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E168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168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взаимодействию</w:t>
      </w:r>
      <w:r w:rsidRPr="00FE168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E168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Pr="00FE168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обучающимися.</w:t>
      </w:r>
    </w:p>
    <w:p w:rsidR="00FE1684" w:rsidRPr="00FE1684" w:rsidRDefault="00FE1684" w:rsidP="00FE1684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684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Pr="00FE168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168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FE168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E168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уроках</w:t>
      </w:r>
      <w:r w:rsidRPr="00FE168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методов,</w:t>
      </w:r>
      <w:r w:rsidRPr="00FE168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методик,</w:t>
      </w:r>
      <w:r w:rsidRPr="00FE168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технологий,</w:t>
      </w:r>
      <w:r w:rsidRPr="00FE168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оказывающих</w:t>
      </w:r>
      <w:r w:rsidRPr="00FE1684">
        <w:rPr>
          <w:rFonts w:ascii="Times New Roman" w:hAnsi="Times New Roman" w:cs="Times New Roman"/>
          <w:spacing w:val="-6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воспитательное воздействие на личность путем развития познавательного интереса к чтению через дискуссии, театральные постановки, конкурсы.</w:t>
      </w:r>
    </w:p>
    <w:p w:rsidR="00FE1684" w:rsidRPr="00FE1684" w:rsidRDefault="00FE1684" w:rsidP="00FE1684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результате включения</w:t>
      </w:r>
      <w:r w:rsidRPr="00FE168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168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урок</w:t>
      </w:r>
      <w:r w:rsidRPr="00FE168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FE168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исследовательских</w:t>
      </w:r>
      <w:r w:rsidRPr="00FE168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заданий,</w:t>
      </w:r>
      <w:r w:rsidRPr="00FE168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FE168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дает</w:t>
      </w:r>
      <w:r w:rsidRPr="00FE168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FE1684">
        <w:rPr>
          <w:rFonts w:ascii="Times New Roman" w:hAnsi="Times New Roman" w:cs="Times New Roman"/>
          <w:spacing w:val="-6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теоретической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проблемы,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генерирования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оформления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собственных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гипотез,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уважительного</w:t>
      </w:r>
      <w:r w:rsidRPr="00FE16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FE168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E168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чужим</w:t>
      </w:r>
      <w:r w:rsidRPr="00FE168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идеям,</w:t>
      </w:r>
      <w:r w:rsidRPr="00FE168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публичного</w:t>
      </w:r>
      <w:r w:rsidRPr="00FE168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выступления,</w:t>
      </w:r>
      <w:r w:rsidRPr="00FE168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аргументирования</w:t>
      </w:r>
      <w:r w:rsidRPr="00FE168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168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отстаивания</w:t>
      </w:r>
      <w:r w:rsidRPr="00FE1684">
        <w:rPr>
          <w:rFonts w:ascii="Times New Roman" w:hAnsi="Times New Roman" w:cs="Times New Roman"/>
          <w:spacing w:val="-63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FE168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Pr="00FE168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E1684">
        <w:rPr>
          <w:rFonts w:ascii="Times New Roman" w:hAnsi="Times New Roman" w:cs="Times New Roman"/>
          <w:sz w:val="24"/>
          <w:szCs w:val="24"/>
          <w:lang w:val="ru-RU"/>
        </w:rPr>
        <w:t>зрения.</w:t>
      </w:r>
    </w:p>
    <w:p w:rsidR="00FE1684" w:rsidRPr="00FE1684" w:rsidRDefault="00FE1684" w:rsidP="00FE1684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684">
        <w:rPr>
          <w:rFonts w:ascii="Times New Roman" w:hAnsi="Times New Roman" w:cs="Times New Roman"/>
          <w:sz w:val="24"/>
          <w:szCs w:val="24"/>
          <w:lang w:val="ru-RU"/>
        </w:rPr>
        <w:lastRenderedPageBreak/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FE1684" w:rsidRPr="00FE1684" w:rsidRDefault="00FE1684" w:rsidP="00FE1684">
      <w:pPr>
        <w:pStyle w:val="ae"/>
        <w:tabs>
          <w:tab w:val="left" w:pos="827"/>
        </w:tabs>
        <w:spacing w:before="162" w:line="237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E1684" w:rsidRPr="00FE1684" w:rsidRDefault="00FE1684" w:rsidP="00FE1684">
      <w:pPr>
        <w:tabs>
          <w:tab w:val="left" w:pos="827"/>
        </w:tabs>
        <w:spacing w:before="162" w:line="237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E1684" w:rsidRPr="00FE1684" w:rsidRDefault="00FE1684" w:rsidP="00FE1684">
      <w:pPr>
        <w:tabs>
          <w:tab w:val="left" w:pos="827"/>
        </w:tabs>
        <w:spacing w:before="162" w:line="237" w:lineRule="auto"/>
        <w:rPr>
          <w:sz w:val="26"/>
          <w:lang w:val="ru-RU"/>
        </w:rPr>
        <w:sectPr w:rsidR="00FE1684" w:rsidRPr="00FE1684">
          <w:headerReference w:type="default" r:id="rId6"/>
          <w:pgSz w:w="11910" w:h="16840"/>
          <w:pgMar w:top="1740" w:right="740" w:bottom="280" w:left="1300" w:header="1454" w:footer="0" w:gutter="0"/>
          <w:cols w:space="720"/>
        </w:sectPr>
      </w:pPr>
    </w:p>
    <w:p w:rsidR="00FE1684" w:rsidRPr="00FE1684" w:rsidRDefault="00FE1684" w:rsidP="00FE1684">
      <w:pPr>
        <w:pStyle w:val="ae"/>
        <w:tabs>
          <w:tab w:val="left" w:pos="827"/>
        </w:tabs>
        <w:spacing w:before="9" w:line="249" w:lineRule="auto"/>
        <w:ind w:left="478"/>
        <w:rPr>
          <w:sz w:val="26"/>
          <w:lang w:val="ru-RU"/>
        </w:rPr>
      </w:pPr>
    </w:p>
    <w:p w:rsidR="00FE1684" w:rsidRPr="00FE1684" w:rsidRDefault="00FE1684">
      <w:pPr>
        <w:rPr>
          <w:lang w:val="ru-RU"/>
        </w:rPr>
        <w:sectPr w:rsidR="00FE1684" w:rsidRPr="00FE1684">
          <w:pgSz w:w="11900" w:h="16840"/>
          <w:pgMar w:top="292" w:right="0" w:bottom="1440" w:left="630" w:header="720" w:footer="720" w:gutter="0"/>
          <w:cols w:space="720" w:equalWidth="0">
            <w:col w:w="11270" w:space="0"/>
          </w:cols>
          <w:docGrid w:linePitch="360"/>
        </w:sectPr>
      </w:pPr>
    </w:p>
    <w:p w:rsidR="00B43A76" w:rsidRPr="00FE1684" w:rsidRDefault="00B43A76">
      <w:pPr>
        <w:autoSpaceDE w:val="0"/>
        <w:autoSpaceDN w:val="0"/>
        <w:spacing w:after="78" w:line="220" w:lineRule="exact"/>
        <w:rPr>
          <w:lang w:val="ru-RU"/>
        </w:rPr>
      </w:pPr>
    </w:p>
    <w:p w:rsidR="00B43A76" w:rsidRPr="00FE1684" w:rsidRDefault="00DA6CAE">
      <w:pPr>
        <w:autoSpaceDE w:val="0"/>
        <w:autoSpaceDN w:val="0"/>
        <w:spacing w:after="0" w:line="230" w:lineRule="auto"/>
        <w:rPr>
          <w:lang w:val="ru-RU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43A76" w:rsidRPr="00FE1684" w:rsidRDefault="00DA6CAE">
      <w:pPr>
        <w:autoSpaceDE w:val="0"/>
        <w:autoSpaceDN w:val="0"/>
        <w:spacing w:before="346" w:after="0" w:line="230" w:lineRule="auto"/>
        <w:rPr>
          <w:lang w:val="ru-RU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43A76" w:rsidRPr="00FE1684" w:rsidRDefault="00DA6CAE">
      <w:pPr>
        <w:autoSpaceDE w:val="0"/>
        <w:autoSpaceDN w:val="0"/>
        <w:spacing w:before="166" w:after="0"/>
        <w:ind w:right="6624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проекционный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Компьюте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р </w:t>
      </w:r>
      <w:r w:rsidRPr="00FE1684">
        <w:rPr>
          <w:lang w:val="ru-RU"/>
        </w:rPr>
        <w:br/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Аудиотехнические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(колонки)</w:t>
      </w:r>
    </w:p>
    <w:p w:rsidR="00B43A76" w:rsidRPr="00FE1684" w:rsidRDefault="00DA6CAE">
      <w:pPr>
        <w:autoSpaceDE w:val="0"/>
        <w:autoSpaceDN w:val="0"/>
        <w:spacing w:before="262" w:after="0" w:line="230" w:lineRule="auto"/>
        <w:rPr>
          <w:lang w:val="ru-RU"/>
        </w:rPr>
      </w:pPr>
      <w:r w:rsidRPr="00FE168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:rsidR="00B43A76" w:rsidRPr="00FE1684" w:rsidRDefault="00DA6CAE">
      <w:pPr>
        <w:autoSpaceDE w:val="0"/>
        <w:autoSpaceDN w:val="0"/>
        <w:spacing w:before="166" w:after="0" w:line="281" w:lineRule="auto"/>
        <w:ind w:right="1296"/>
        <w:rPr>
          <w:lang w:val="ru-RU"/>
        </w:rPr>
      </w:pP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Портреты русских и зарубежных художников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</w:t>
      </w:r>
      <w:proofErr w:type="spellStart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цветоведению</w:t>
      </w:r>
      <w:proofErr w:type="spellEnd"/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перспективе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Схемы по правилам рисования предметов, растений, деревьев, животных, птиц, человека </w:t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 xml:space="preserve">Альбомы с демонстрационным материалом </w:t>
      </w:r>
      <w:r w:rsidRPr="00FE1684">
        <w:rPr>
          <w:lang w:val="ru-RU"/>
        </w:rPr>
        <w:br/>
      </w:r>
      <w:r w:rsidRPr="00FE1684">
        <w:rPr>
          <w:rFonts w:ascii="Times New Roman" w:eastAsia="Times New Roman" w:hAnsi="Times New Roman"/>
          <w:color w:val="000000"/>
          <w:sz w:val="24"/>
          <w:lang w:val="ru-RU"/>
        </w:rPr>
        <w:t>Дидактический раздаточный материал</w:t>
      </w:r>
    </w:p>
    <w:p w:rsidR="00B43A76" w:rsidRPr="00FE1684" w:rsidRDefault="00B43A76">
      <w:pPr>
        <w:rPr>
          <w:lang w:val="ru-RU"/>
        </w:rPr>
        <w:sectPr w:rsidR="00B43A76" w:rsidRPr="00FE168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6CAE" w:rsidRPr="00FE1684" w:rsidRDefault="00DA6CAE">
      <w:pPr>
        <w:rPr>
          <w:lang w:val="ru-RU"/>
        </w:rPr>
      </w:pPr>
    </w:p>
    <w:sectPr w:rsidR="00DA6CAE" w:rsidRPr="00FE168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CA" w:rsidRDefault="00DA6CAE">
    <w:pPr>
      <w:pStyle w:val="af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0C7CF8" wp14:editId="23230F30">
              <wp:simplePos x="0" y="0"/>
              <wp:positionH relativeFrom="page">
                <wp:posOffset>2203450</wp:posOffset>
              </wp:positionH>
              <wp:positionV relativeFrom="page">
                <wp:posOffset>910590</wp:posOffset>
              </wp:positionV>
              <wp:extent cx="3511550" cy="20828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BCA" w:rsidRDefault="00DA6CAE" w:rsidP="00AC0BCA">
                          <w:pPr>
                            <w:spacing w:before="8"/>
                            <w:rPr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C7CF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3.5pt;margin-top:71.7pt;width:276.5pt;height: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4orQ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" filled="f" stroked="f">
              <v:textbox inset="0,0,0,0">
                <w:txbxContent>
                  <w:p w:rsidR="00AC0BCA" w:rsidRDefault="00DA6CAE" w:rsidP="00AC0BCA">
                    <w:pPr>
                      <w:spacing w:before="8"/>
                      <w:rPr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3A76"/>
    <w:rsid w:val="00B47730"/>
    <w:rsid w:val="00CB0664"/>
    <w:rsid w:val="00DA6CAE"/>
    <w:rsid w:val="00FC693F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AD5FB"/>
  <w14:defaultImageDpi w14:val="300"/>
  <w15:docId w15:val="{9FC34E35-F2AE-436C-8436-65B80BA2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unhideWhenUsed/>
    <w:rsid w:val="00FE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C99DA-1276-46E5-A1A4-3BED2DEA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8905</Words>
  <Characters>50763</Characters>
  <Application>Microsoft Office Word</Application>
  <DocSecurity>0</DocSecurity>
  <Lines>423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dcterms:created xsi:type="dcterms:W3CDTF">2022-10-15T11:50:00Z</dcterms:created>
  <dcterms:modified xsi:type="dcterms:W3CDTF">2022-10-15T11:50:00Z</dcterms:modified>
  <cp:category/>
</cp:coreProperties>
</file>