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880ED" w14:textId="77777777" w:rsidR="00A56629" w:rsidRDefault="00A56629" w:rsidP="00A56629">
      <w:pPr>
        <w:autoSpaceDE w:val="0"/>
        <w:autoSpaceDN w:val="0"/>
        <w:spacing w:after="0" w:line="360" w:lineRule="auto"/>
        <w:ind w:left="149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3BE6EC53" w14:textId="77777777" w:rsidR="00A56629" w:rsidRDefault="00A56629" w:rsidP="00A56629">
      <w:pPr>
        <w:autoSpaceDE w:val="0"/>
        <w:autoSpaceDN w:val="0"/>
        <w:spacing w:after="0" w:line="360" w:lineRule="auto"/>
        <w:ind w:left="149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Министерство образования Приморского края</w:t>
      </w:r>
    </w:p>
    <w:p w14:paraId="2504F908" w14:textId="77777777" w:rsidR="00A56629" w:rsidRDefault="00A56629" w:rsidP="00A56629">
      <w:pPr>
        <w:autoSpaceDE w:val="0"/>
        <w:autoSpaceDN w:val="0"/>
        <w:spacing w:after="0" w:line="360" w:lineRule="auto"/>
        <w:ind w:left="149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14:paraId="4AD26951" w14:textId="77777777" w:rsidR="00A56629" w:rsidRPr="00DA0921" w:rsidRDefault="00A56629" w:rsidP="00A56629">
      <w:pPr>
        <w:autoSpaceDE w:val="0"/>
        <w:autoSpaceDN w:val="0"/>
        <w:spacing w:after="0" w:line="360" w:lineRule="auto"/>
        <w:ind w:left="149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"Средняя школа № 2"</w:t>
      </w:r>
    </w:p>
    <w:p w14:paraId="051F3839" w14:textId="77777777" w:rsidR="00A56629" w:rsidRPr="00DA0921" w:rsidRDefault="00A56629" w:rsidP="00A56629">
      <w:pPr>
        <w:autoSpaceDE w:val="0"/>
        <w:autoSpaceDN w:val="0"/>
        <w:spacing w:before="978" w:after="0" w:line="360" w:lineRule="auto"/>
        <w:ind w:right="364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9BC967C" w14:textId="77777777" w:rsidR="00A56629" w:rsidRPr="00DA0921" w:rsidRDefault="00A56629" w:rsidP="00A56629">
      <w:pPr>
        <w:autoSpaceDE w:val="0"/>
        <w:autoSpaceDN w:val="0"/>
        <w:spacing w:before="978" w:after="0" w:line="360" w:lineRule="auto"/>
        <w:ind w:right="364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72E5DA3A" w14:textId="77777777" w:rsidR="00A56629" w:rsidRPr="00DA0921" w:rsidRDefault="00A56629" w:rsidP="00A56629">
      <w:pPr>
        <w:autoSpaceDE w:val="0"/>
        <w:autoSpaceDN w:val="0"/>
        <w:spacing w:before="166" w:after="0" w:line="360" w:lineRule="auto"/>
        <w:ind w:right="401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учебного предмета</w:t>
      </w:r>
    </w:p>
    <w:p w14:paraId="76F1D256" w14:textId="77777777" w:rsidR="00A56629" w:rsidRPr="00DA0921" w:rsidRDefault="00A56629" w:rsidP="00A56629">
      <w:pPr>
        <w:autoSpaceDE w:val="0"/>
        <w:autoSpaceDN w:val="0"/>
        <w:spacing w:before="70" w:after="0" w:line="360" w:lineRule="auto"/>
        <w:ind w:right="426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«Технология»</w:t>
      </w:r>
    </w:p>
    <w:p w14:paraId="361F2368" w14:textId="77777777" w:rsidR="00A56629" w:rsidRPr="00DA0921" w:rsidRDefault="00A56629" w:rsidP="00A56629">
      <w:pPr>
        <w:autoSpaceDE w:val="0"/>
        <w:autoSpaceDN w:val="0"/>
        <w:spacing w:before="670" w:after="0" w:line="360" w:lineRule="auto"/>
        <w:ind w:right="273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5 класса основного общего образования</w:t>
      </w:r>
    </w:p>
    <w:p w14:paraId="639E117D" w14:textId="77777777" w:rsidR="00A56629" w:rsidRPr="00DA0921" w:rsidRDefault="00A56629" w:rsidP="00A56629">
      <w:pPr>
        <w:autoSpaceDE w:val="0"/>
        <w:autoSpaceDN w:val="0"/>
        <w:spacing w:before="70" w:after="0" w:line="360" w:lineRule="auto"/>
        <w:ind w:right="361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2022-</w:t>
      </w:r>
      <w:proofErr w:type="gramStart"/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2023  учебный</w:t>
      </w:r>
      <w:proofErr w:type="gramEnd"/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год</w:t>
      </w:r>
    </w:p>
    <w:p w14:paraId="4211D7E7" w14:textId="77777777" w:rsidR="00A56629" w:rsidRPr="00DA0921" w:rsidRDefault="00A56629" w:rsidP="00A56629">
      <w:pPr>
        <w:autoSpaceDE w:val="0"/>
        <w:autoSpaceDN w:val="0"/>
        <w:spacing w:before="2112" w:after="0" w:line="360" w:lineRule="auto"/>
        <w:ind w:right="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Составитель: Лысенко Елена Викторовна</w:t>
      </w:r>
    </w:p>
    <w:p w14:paraId="41949D8C" w14:textId="77777777" w:rsidR="00A56629" w:rsidRPr="00DA0921" w:rsidRDefault="00A56629" w:rsidP="00A56629">
      <w:pPr>
        <w:autoSpaceDE w:val="0"/>
        <w:autoSpaceDN w:val="0"/>
        <w:spacing w:before="70" w:after="0" w:line="360" w:lineRule="auto"/>
        <w:ind w:right="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учитель технологии</w:t>
      </w:r>
    </w:p>
    <w:p w14:paraId="198EC6AA" w14:textId="77777777" w:rsidR="00A56629" w:rsidRDefault="00A56629" w:rsidP="00A5662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</w:t>
      </w:r>
    </w:p>
    <w:p w14:paraId="59565706" w14:textId="77777777" w:rsidR="00A56629" w:rsidRDefault="00A56629" w:rsidP="00A5662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6DC319E" w14:textId="77777777" w:rsidR="00A56629" w:rsidRDefault="00A56629" w:rsidP="00A5662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235AF205" w14:textId="77777777" w:rsidR="00A56629" w:rsidRDefault="00A56629" w:rsidP="00A5662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38EF2DF" w14:textId="77777777" w:rsidR="00A56629" w:rsidRDefault="00A56629" w:rsidP="00A5662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F94BDD9" w14:textId="77777777" w:rsidR="00A56629" w:rsidRDefault="00A56629" w:rsidP="00A5662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ED6E8FE" w14:textId="77777777" w:rsidR="00A56629" w:rsidRDefault="00A56629" w:rsidP="00A5662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34A9477" w14:textId="77777777" w:rsidR="00A56629" w:rsidRDefault="00A56629" w:rsidP="00A5662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52C3DC3" w14:textId="77777777" w:rsidR="00A56629" w:rsidRDefault="00A56629" w:rsidP="00A5662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2D2200A" w14:textId="77777777" w:rsidR="00A56629" w:rsidRDefault="00A56629" w:rsidP="00A5662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D4BD338" w14:textId="4223FCC5" w:rsidR="00DC22AB" w:rsidRPr="00B8310A" w:rsidRDefault="00A56629" w:rsidP="00A56629">
      <w:pPr>
        <w:jc w:val="center"/>
        <w:rPr>
          <w:lang w:val="ru-RU"/>
        </w:rPr>
        <w:sectPr w:rsidR="00DC22AB" w:rsidRPr="00B8310A">
          <w:pgSz w:w="11900" w:h="16840"/>
          <w:pgMar w:top="298" w:right="870" w:bottom="296" w:left="1440" w:header="720" w:footer="720" w:gutter="0"/>
          <w:cols w:space="720" w:equalWidth="0">
            <w:col w:w="9590" w:space="0"/>
          </w:cols>
          <w:docGrid w:linePitch="360"/>
        </w:sectPr>
      </w:pPr>
      <w:r w:rsidRPr="00DA09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Партизанск 2022</w:t>
      </w:r>
    </w:p>
    <w:p w14:paraId="00F2D095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1440" w:right="1440" w:bottom="1440" w:left="1440" w:header="720" w:footer="720" w:gutter="0"/>
          <w:cols w:space="720" w:equalWidth="0">
            <w:col w:w="9590" w:space="0"/>
          </w:cols>
          <w:docGrid w:linePitch="360"/>
        </w:sectPr>
      </w:pPr>
    </w:p>
    <w:p w14:paraId="7E38914F" w14:textId="77777777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14:paraId="5B2B71D8" w14:textId="77777777" w:rsidR="00DC22AB" w:rsidRPr="00B8310A" w:rsidRDefault="00A56629">
      <w:pPr>
        <w:autoSpaceDE w:val="0"/>
        <w:autoSpaceDN w:val="0"/>
        <w:spacing w:after="0" w:line="262" w:lineRule="auto"/>
        <w:ind w:right="1296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 К МОДУЛЮ «ДЕКОРАТИВНО-ПРИКЛАДНОЕ И НАРОДНОЕ ИСКУССТВО»</w:t>
      </w:r>
    </w:p>
    <w:p w14:paraId="2CBB514C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14:paraId="292AA4AE" w14:textId="77777777" w:rsidR="00DC22AB" w:rsidRPr="00B8310A" w:rsidRDefault="00A56629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венный и нравственный мировой опыт.</w:t>
      </w:r>
    </w:p>
    <w:p w14:paraId="63FC7968" w14:textId="77777777" w:rsidR="00DC22AB" w:rsidRPr="00B8310A" w:rsidRDefault="00A56629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ого и декоративно-прикладного искусства, фотографии, функции художественного изображения в зрелищных и экранных искусствах.</w:t>
      </w:r>
    </w:p>
    <w:p w14:paraId="67CA6E95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ства и эстетическое наблюдение окружающего мира.</w:t>
      </w:r>
    </w:p>
    <w:p w14:paraId="5C01483B" w14:textId="77777777" w:rsidR="00DC22AB" w:rsidRPr="00B8310A" w:rsidRDefault="00A56629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383CF42C" w14:textId="77777777" w:rsidR="00DC22AB" w:rsidRPr="00B8310A" w:rsidRDefault="00A56629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157015AD" w14:textId="77777777" w:rsidR="00DC22AB" w:rsidRPr="00B8310A" w:rsidRDefault="00A56629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ориентирована на психолого-возрастные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развития детей 11—15 лет, при этом содержание занятий может быть адаптировано с учётом </w:t>
      </w:r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индивидуальных качеств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как для детей, проявляющих выдающиеся способности, так и для детей-инвалидов и детей с ОВЗ.</w:t>
      </w:r>
    </w:p>
    <w:p w14:paraId="07FC5196" w14:textId="77777777" w:rsidR="00DC22AB" w:rsidRPr="00B8310A" w:rsidRDefault="00A56629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оценки качества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кроме личностных и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14:paraId="75D2A2C2" w14:textId="77777777" w:rsidR="00DC22AB" w:rsidRPr="00B8310A" w:rsidRDefault="00A56629">
      <w:pPr>
        <w:autoSpaceDE w:val="0"/>
        <w:autoSpaceDN w:val="0"/>
        <w:spacing w:before="72" w:after="0"/>
        <w:ind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ая предусмотрена тематическим планом и может иметь разные формы организации.</w:t>
      </w:r>
    </w:p>
    <w:p w14:paraId="2CBAE051" w14:textId="77777777" w:rsidR="00DC22AB" w:rsidRPr="00B8310A" w:rsidRDefault="00A5662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ую, так и художественно-творческую деятельность, а также презентацию результата.</w:t>
      </w:r>
    </w:p>
    <w:p w14:paraId="183C5660" w14:textId="77777777" w:rsidR="00DC22AB" w:rsidRPr="00B8310A" w:rsidRDefault="00A5662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14:paraId="5DCA5745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Большое значение имеет связь с внеурочной деятельностью, актив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ная социокультурная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деятельность, в процессе которой обучающиеся участвуют в оформлении общешкольных событий и</w:t>
      </w:r>
    </w:p>
    <w:p w14:paraId="3682ED53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7D75B46" w14:textId="77777777" w:rsidR="00DC22AB" w:rsidRPr="00B8310A" w:rsidRDefault="00DC22AB">
      <w:pPr>
        <w:autoSpaceDE w:val="0"/>
        <w:autoSpaceDN w:val="0"/>
        <w:spacing w:after="66" w:line="220" w:lineRule="exact"/>
        <w:rPr>
          <w:lang w:val="ru-RU"/>
        </w:rPr>
      </w:pPr>
    </w:p>
    <w:p w14:paraId="7BD56943" w14:textId="77777777" w:rsidR="00DC22AB" w:rsidRPr="00B8310A" w:rsidRDefault="00A56629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ры, посещают художественные музеи.</w:t>
      </w:r>
    </w:p>
    <w:p w14:paraId="45343191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14:paraId="7E5E55D3" w14:textId="77777777" w:rsidR="00DC22AB" w:rsidRPr="00B8310A" w:rsidRDefault="00A56629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ативно-прикладного искусства, изображения в зрелищных и экранных искусствах (вариативно).</w:t>
      </w:r>
    </w:p>
    <w:p w14:paraId="040F6ACE" w14:textId="77777777" w:rsidR="00DC22AB" w:rsidRPr="00B8310A" w:rsidRDefault="00A5662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обучающихся осуществляется в процессе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личного художественного творчества, в практической работе с разнообразными художественными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14:paraId="5E810AB8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освоение художественной культуры как формы выражения в пространственных фор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мах духовных ценностей, формирование представлений о месте и значении художественной деятельности в жизни общества;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у обучающихся навыков эстетического видения и преобразования мира;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формирование пространственного мышления и аналитическ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их визуальных способностей;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ассоциативного мышления и творческого воображения;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ание активного отношения к традициям художественной культуры как смысловой, эстетической и личностно значимой ценности.</w:t>
      </w:r>
    </w:p>
    <w:p w14:paraId="1785234A" w14:textId="77777777" w:rsidR="00DC22AB" w:rsidRPr="00B8310A" w:rsidRDefault="00A56629">
      <w:pPr>
        <w:autoSpaceDE w:val="0"/>
        <w:autoSpaceDN w:val="0"/>
        <w:spacing w:before="190" w:after="0"/>
        <w:ind w:right="432" w:firstLine="180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ся 1 час в неделю, общий объем составляет 34 часа.</w:t>
      </w:r>
    </w:p>
    <w:p w14:paraId="69A79DAE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5E590735" w14:textId="77777777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14:paraId="187664C8" w14:textId="77777777" w:rsidR="00DC22AB" w:rsidRPr="00B8310A" w:rsidRDefault="00A56629">
      <w:pPr>
        <w:autoSpaceDE w:val="0"/>
        <w:autoSpaceDN w:val="0"/>
        <w:spacing w:after="0" w:line="230" w:lineRule="auto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14:paraId="11050F0C" w14:textId="77777777" w:rsidR="00DC22AB" w:rsidRPr="00B8310A" w:rsidRDefault="00A56629">
      <w:pPr>
        <w:autoSpaceDE w:val="0"/>
        <w:autoSpaceDN w:val="0"/>
        <w:spacing w:before="346" w:after="0" w:line="262" w:lineRule="auto"/>
        <w:ind w:left="180" w:right="4464"/>
        <w:rPr>
          <w:lang w:val="ru-RU"/>
        </w:rPr>
      </w:pP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14:paraId="0A1EF04B" w14:textId="77777777" w:rsidR="00DC22AB" w:rsidRPr="00B8310A" w:rsidRDefault="00A5662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 и предметная среда жизни людей.</w:t>
      </w:r>
    </w:p>
    <w:p w14:paraId="5FF511CF" w14:textId="77777777" w:rsidR="00DC22AB" w:rsidRPr="00B8310A" w:rsidRDefault="00A56629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14:paraId="57B9249D" w14:textId="77777777" w:rsidR="00DC22AB" w:rsidRPr="00B8310A" w:rsidRDefault="00A5662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14:paraId="74BE82E2" w14:textId="77777777" w:rsidR="00DC22AB" w:rsidRPr="00B8310A" w:rsidRDefault="00A5662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Связь народного искусства с природой, бытом,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трудом, верованиями и эпосом.</w:t>
      </w:r>
    </w:p>
    <w:p w14:paraId="4BB00EDD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3C370A61" w14:textId="77777777" w:rsidR="00DC22AB" w:rsidRPr="00B8310A" w:rsidRDefault="00A5662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14:paraId="2695F9C4" w14:textId="77777777" w:rsidR="00DC22AB" w:rsidRPr="00B8310A" w:rsidRDefault="00A5662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прикладного искусства.</w:t>
      </w:r>
    </w:p>
    <w:p w14:paraId="629B9577" w14:textId="77777777" w:rsidR="00DC22AB" w:rsidRPr="00B8310A" w:rsidRDefault="00A5662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14:paraId="05C1D817" w14:textId="77777777" w:rsidR="00DC22AB" w:rsidRPr="00B8310A" w:rsidRDefault="00A56629">
      <w:pPr>
        <w:autoSpaceDE w:val="0"/>
        <w:autoSpaceDN w:val="0"/>
        <w:spacing w:before="70" w:after="0" w:line="230" w:lineRule="auto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14:paraId="788BA65F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Конструкция избы, единство красо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ты и пользы — функционального и символического — в её постройке и украшении.</w:t>
      </w:r>
    </w:p>
    <w:p w14:paraId="207A774F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153FE1A7" w14:textId="77777777" w:rsidR="00DC22AB" w:rsidRPr="00B8310A" w:rsidRDefault="00A5662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ьного декора крестьянского дома.</w:t>
      </w:r>
    </w:p>
    <w:p w14:paraId="4EC06FE0" w14:textId="77777777" w:rsidR="00DC22AB" w:rsidRPr="00B8310A" w:rsidRDefault="00A5662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14:paraId="4790C4A8" w14:textId="77777777" w:rsidR="00DC22AB" w:rsidRPr="00B8310A" w:rsidRDefault="00A5662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соотношения характера постройки, символики её декора и уклада жизни для каждого народа.</w:t>
      </w:r>
    </w:p>
    <w:p w14:paraId="17D54A88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6C9913A7" w14:textId="77777777" w:rsidR="00DC22AB" w:rsidRPr="00B8310A" w:rsidRDefault="00A56629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Образн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ый строй народного праздничного костюма — женского и мужского.</w:t>
      </w:r>
    </w:p>
    <w:p w14:paraId="4793DC1D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14:paraId="0E70147D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ражение женских фигур и образов всадников в орнаментах вышивки. Особенности традиционных орнаментов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14:paraId="7CCEAB9D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традиционных праздничных костюмов, выражение в форме, цветовом решении, орнаментике ко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с​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тюма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 национального своеобразия.</w:t>
      </w:r>
    </w:p>
    <w:p w14:paraId="1F9AACAF" w14:textId="77777777" w:rsidR="00DC22AB" w:rsidRPr="00B8310A" w:rsidRDefault="00A5662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14:paraId="0BDF78CA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17298E3D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</w:t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художественные промыслы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30427E1F" w14:textId="77777777" w:rsidR="00DC22AB" w:rsidRPr="00B8310A" w:rsidRDefault="00A56629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</w:p>
    <w:p w14:paraId="01ED3B70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p w14:paraId="050DF8CE" w14:textId="77777777" w:rsidR="00DC22AB" w:rsidRPr="00B8310A" w:rsidRDefault="00DC22AB">
      <w:pPr>
        <w:autoSpaceDE w:val="0"/>
        <w:autoSpaceDN w:val="0"/>
        <w:spacing w:after="66" w:line="220" w:lineRule="exact"/>
        <w:rPr>
          <w:lang w:val="ru-RU"/>
        </w:rPr>
      </w:pPr>
    </w:p>
    <w:p w14:paraId="040EA466" w14:textId="77777777" w:rsidR="00DC22AB" w:rsidRPr="00B8310A" w:rsidRDefault="00A56629">
      <w:pPr>
        <w:autoSpaceDE w:val="0"/>
        <w:autoSpaceDN w:val="0"/>
        <w:spacing w:after="0" w:line="230" w:lineRule="auto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14:paraId="40C591F2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14:paraId="767CC4A2" w14:textId="77777777" w:rsidR="00DC22AB" w:rsidRPr="00B8310A" w:rsidRDefault="00A56629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Традиционные древние образы в современных игрушках народных п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ромыслов. Особенности цветового строя, основные орнаментальные элементы росписи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филимоновской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дымковской,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каргопольской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игрушки. Местные промыслы игрушек разных регионов страны.</w:t>
      </w:r>
    </w:p>
    <w:p w14:paraId="2B907E5A" w14:textId="77777777" w:rsidR="00DC22AB" w:rsidRPr="00B8310A" w:rsidRDefault="00A5662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14:paraId="614C1424" w14:textId="77777777" w:rsidR="00DC22AB" w:rsidRPr="00B8310A" w:rsidRDefault="00A5662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дереву.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Хохлома. Краткие сведения по истории хохломского промысла. Травный </w:t>
      </w:r>
      <w:proofErr w:type="spellStart"/>
      <w:proofErr w:type="gram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узор,«</w:t>
      </w:r>
      <w:proofErr w:type="gram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травка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елий «золотой хохломы».</w:t>
      </w:r>
    </w:p>
    <w:p w14:paraId="3EAD93ED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14:paraId="2410C5B0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Сюжетные мотивы, основные приёмы и композиционные особе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нности городецкой росписи.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пятна и линии.</w:t>
      </w:r>
    </w:p>
    <w:p w14:paraId="327CBB91" w14:textId="77777777" w:rsidR="00DC22AB" w:rsidRPr="00B8310A" w:rsidRDefault="00A5662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металлу.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Жостово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объёмности изображения.</w:t>
      </w:r>
    </w:p>
    <w:p w14:paraId="76348037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5727B650" w14:textId="77777777" w:rsidR="00DC22AB" w:rsidRPr="00B8310A" w:rsidRDefault="00A56629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Искусство лаковой живописи: Палех, Федоскино, Холуй, Мстёра — росп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298A107A" w14:textId="77777777" w:rsidR="00DC22AB" w:rsidRPr="00B8310A" w:rsidRDefault="00A5662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регов в творчестве мастеров художественных промыслов.</w:t>
      </w:r>
    </w:p>
    <w:p w14:paraId="30A6E400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0D859903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ьтурного наследия России.</w:t>
      </w:r>
    </w:p>
    <w:p w14:paraId="594BC6BB" w14:textId="77777777" w:rsidR="00DC22AB" w:rsidRPr="00B8310A" w:rsidRDefault="00A56629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14:paraId="4B13C814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Отражение в декоре мировоззрения эпохи, организации общества, традиций быта и ремесла,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уклада жизни людей.</w:t>
      </w:r>
    </w:p>
    <w:p w14:paraId="50EF806E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0F1EDBA6" w14:textId="77777777" w:rsidR="00DC22AB" w:rsidRPr="00B8310A" w:rsidRDefault="00A56629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ения в обществе и характера деятельности в его костюме и его украшениях.</w:t>
      </w:r>
    </w:p>
    <w:p w14:paraId="2DDD210F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14:paraId="174A074E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Многообразие мат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ериалов и техник современного декоративно-прикладного искусства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Госуда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рственная символика и традиции геральдики.</w:t>
      </w:r>
    </w:p>
    <w:p w14:paraId="0E07006C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14:paraId="3DA7F4D8" w14:textId="77777777" w:rsidR="00DC22AB" w:rsidRPr="00B8310A" w:rsidRDefault="00DC22AB">
      <w:pPr>
        <w:autoSpaceDE w:val="0"/>
        <w:autoSpaceDN w:val="0"/>
        <w:spacing w:after="66" w:line="220" w:lineRule="exact"/>
        <w:rPr>
          <w:lang w:val="ru-RU"/>
        </w:rPr>
      </w:pPr>
    </w:p>
    <w:p w14:paraId="6F68D27D" w14:textId="77777777" w:rsidR="00DC22AB" w:rsidRPr="00B8310A" w:rsidRDefault="00A5662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14:paraId="23600551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самопонимания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, установок и намерений.</w:t>
      </w:r>
    </w:p>
    <w:p w14:paraId="35B8AA4D" w14:textId="77777777" w:rsidR="00DC22AB" w:rsidRPr="00B8310A" w:rsidRDefault="00A5662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ий.</w:t>
      </w:r>
    </w:p>
    <w:p w14:paraId="086A1675" w14:textId="77777777" w:rsidR="00DC22AB" w:rsidRPr="00B8310A" w:rsidRDefault="00A5662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14:paraId="68EC28BE" w14:textId="77777777" w:rsidR="00DC22AB" w:rsidRPr="00B8310A" w:rsidRDefault="00A5662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14:paraId="46E4019A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86" w:right="1158" w:bottom="1440" w:left="666" w:header="720" w:footer="720" w:gutter="0"/>
          <w:cols w:space="720" w:equalWidth="0">
            <w:col w:w="10076" w:space="0"/>
          </w:cols>
          <w:docGrid w:linePitch="360"/>
        </w:sectPr>
      </w:pPr>
    </w:p>
    <w:p w14:paraId="341E3F19" w14:textId="77777777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14:paraId="076766DF" w14:textId="77777777" w:rsidR="00DC22AB" w:rsidRPr="00B8310A" w:rsidRDefault="00A56629">
      <w:pPr>
        <w:autoSpaceDE w:val="0"/>
        <w:autoSpaceDN w:val="0"/>
        <w:spacing w:after="0" w:line="262" w:lineRule="auto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14:paraId="24E222C0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14:paraId="125BD9E6" w14:textId="77777777" w:rsidR="00DC22AB" w:rsidRPr="00B8310A" w:rsidRDefault="00A5662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модулю в соответствии с ФГОС общего образования находится личностное развитие обучающихся, прио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бщение обучающихся к российским традиционным духовным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14:paraId="68C2FE3B" w14:textId="77777777" w:rsidR="00DC22AB" w:rsidRPr="00B8310A" w:rsidRDefault="00A5662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14:paraId="1BA007AF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1. Патриотическое</w:t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воспитание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изобразительном искусстве. Воспитание патриотизма в процессе освоения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14:paraId="65538DC7" w14:textId="77777777" w:rsidR="00DC22AB" w:rsidRPr="00B8310A" w:rsidRDefault="00A56629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 искусства воспитывает патриотизм не в декларативной форме, а в процессе собственной художественно-практической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5172F6E4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Программа по изобразительному искусству направлена на активное приобщение обучающихся к ценностям ми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14:paraId="42765C60" w14:textId="77777777" w:rsidR="00DC22AB" w:rsidRPr="00B8310A" w:rsidRDefault="00A56629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рассматривается как особый язык, развивающий коммуникативные умения. В рамках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14:paraId="51C296A8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3. Духовно-нрав</w:t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ственное воспитание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14:paraId="311A8552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1796FE8" w14:textId="77777777" w:rsidR="00DC22AB" w:rsidRPr="00B8310A" w:rsidRDefault="00DC22AB">
      <w:pPr>
        <w:autoSpaceDE w:val="0"/>
        <w:autoSpaceDN w:val="0"/>
        <w:spacing w:after="66" w:line="220" w:lineRule="exact"/>
        <w:rPr>
          <w:lang w:val="ru-RU"/>
        </w:rPr>
      </w:pPr>
    </w:p>
    <w:p w14:paraId="0AC6FE50" w14:textId="77777777" w:rsidR="00DC22AB" w:rsidRPr="00B8310A" w:rsidRDefault="00A56629">
      <w:pPr>
        <w:autoSpaceDE w:val="0"/>
        <w:autoSpaceDN w:val="0"/>
        <w:spacing w:after="0" w:line="230" w:lineRule="auto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полн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оты проживаемой жизни.</w:t>
      </w:r>
    </w:p>
    <w:p w14:paraId="0F16ED2D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Эстетическое воспитание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отношению к семье, к мирной жизни как главному принципу человеческого общежития, к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самому себе как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7D958DF8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5. Ценности познавател</w:t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ьной деятельности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ьно окрашенный интерес к жизни. Навыки исследовательской деятельности развиваются в процессе учебных проектов на уроках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14:paraId="6D744CE4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Повышение уро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личной художественно-творческой работе.</w:t>
      </w:r>
    </w:p>
    <w:p w14:paraId="21B6B2F4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заданиям программы.</w:t>
      </w:r>
    </w:p>
    <w:p w14:paraId="78FBF24F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е воспитательное воздействие и влияет на формирование позитивных ценностных ориентаций и восприятие жизни школьниками.</w:t>
      </w:r>
    </w:p>
    <w:p w14:paraId="748BBF53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основной образовательной программы, формируемые при изучении модуля:</w:t>
      </w:r>
    </w:p>
    <w:p w14:paraId="3037D275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86" w:right="686" w:bottom="416" w:left="666" w:header="720" w:footer="720" w:gutter="0"/>
          <w:cols w:space="720" w:equalWidth="0">
            <w:col w:w="10548" w:space="0"/>
          </w:cols>
          <w:docGrid w:linePitch="360"/>
        </w:sectPr>
      </w:pPr>
    </w:p>
    <w:p w14:paraId="68919D5B" w14:textId="77777777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14:paraId="354E9782" w14:textId="77777777" w:rsidR="00DC22AB" w:rsidRPr="00B8310A" w:rsidRDefault="00A56629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14:paraId="23171BD6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и исследо</w:t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вательские действия: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произве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дения искусства по видам и, соответственно, по назначению в жизни людей;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4893B0C4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использовать различные методы, в том числе электронные технологии, для поиска и отбора информации н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а основе образовательных задач и заданных критериев;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представленную в произведениях искусства, в текстах, таблицах и схемах;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64F128BE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2. Ов</w:t>
      </w: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ладение универсальными коммуникативными действиями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целями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и условиями общения, развивая способность к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опираясь на восприятие окружающих;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и объяснять результаты своего ​творческого, художественного ил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 исследовательского опыта;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относиться к задачам, своей роли в достижении общего результата.</w:t>
      </w:r>
    </w:p>
    <w:p w14:paraId="12B4DD30" w14:textId="77777777" w:rsidR="00DC22AB" w:rsidRPr="00B8310A" w:rsidRDefault="00A5662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14:paraId="3F963DF3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648" w:bottom="308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01D36002" w14:textId="77777777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14:paraId="2516E034" w14:textId="77777777" w:rsidR="00DC22AB" w:rsidRPr="00B8310A" w:rsidRDefault="00A56629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осознавать или самостоятельно формулировать цель и результат выполнения учебных задач, осозна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нно подчиняя поставленной цели совершаемые учебные действия, развивать мотивы и интересы своей учебной деятельности;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бных, познавательных, художественно-творческих задач;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79A3FC90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анируемыми результатами, осуществлять контроль своей деятельности в процессе достижения результата;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231D10B5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развивать способность управлят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ь собственными эмоциями, стремиться к пониманию эмоций других;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работать индивидуально и в группе; продуктивно участвовать в учебном сотрудничестве, в совместно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й деятельности со сверстниками, с педагогами и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14:paraId="2D16B4EA" w14:textId="77777777" w:rsidR="00DC22AB" w:rsidRPr="00B8310A" w:rsidRDefault="00A56629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среде;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характеризов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ать коммуникативные, познавательные и культовые функции декоративно-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о-пространственной среды;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распознавать и называть тех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орнаментальность, стилизацию и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зображения;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</w:p>
    <w:p w14:paraId="5B274195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670" w:bottom="368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0C0BE366" w14:textId="77777777" w:rsidR="00DC22AB" w:rsidRPr="00B8310A" w:rsidRDefault="00DC22AB">
      <w:pPr>
        <w:autoSpaceDE w:val="0"/>
        <w:autoSpaceDN w:val="0"/>
        <w:spacing w:after="66" w:line="220" w:lineRule="exact"/>
        <w:rPr>
          <w:lang w:val="ru-RU"/>
        </w:rPr>
      </w:pPr>
    </w:p>
    <w:p w14:paraId="3F1F739B" w14:textId="77777777" w:rsidR="00DC22AB" w:rsidRPr="00B8310A" w:rsidRDefault="00A56629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сетчатых, цент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рических;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овладеть практическими навыками стилизованного — орнаментального лаконичного изобра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жения деталей природы, стилизованного обобщённого изображения представите​- лей животного мира, сказочных и мифологических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персо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нажей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традиционные образы мирового искусства;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знать особенности народного крестьянского искусства как целостного м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ира, в предметной среде которого выражено отношение человека к труду, к природе, к добру и злу, к жизни в целом;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емля);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нской жизни и памятник архитектуры;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освоить конструкцию народного праздничного костюма, его образный строй и символическое значение его декора; знать о разнообраз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мах глубинные духовные ценности;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том;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и распознавать примеры декоративного оформления жизнедеятельности —быта,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объяснять значение народных промыслов и традиций художественного ремесла в современной жизни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древние образы народного искусс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тва в произведениях современных народных промыслов;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различать изделия народных художественных промыслов по материалу изготовления и техни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ке декора;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наментов, отдельные сюжеты, детали или общий вид изделий ряда отечественных художественных промыслов;</w:t>
      </w:r>
    </w:p>
    <w:p w14:paraId="34A2D9F3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14:paraId="6690148B" w14:textId="77777777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14:paraId="40710D76" w14:textId="77777777" w:rsidR="00DC22AB" w:rsidRPr="00B8310A" w:rsidRDefault="00A56629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пыт творческого создания эмблемы или логотипа;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широком разнообразии современ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х праздников.</w:t>
      </w:r>
    </w:p>
    <w:p w14:paraId="4C1E3019" w14:textId="79A4E2EF" w:rsidR="00DC22AB" w:rsidRDefault="00DC22AB">
      <w:pPr>
        <w:rPr>
          <w:lang w:val="ru-RU"/>
        </w:rPr>
      </w:pPr>
    </w:p>
    <w:p w14:paraId="2CF6AFCD" w14:textId="77777777" w:rsidR="00A56629" w:rsidRPr="0004707C" w:rsidRDefault="00A56629" w:rsidP="00A56629">
      <w:pPr>
        <w:tabs>
          <w:tab w:val="left" w:pos="9923"/>
          <w:tab w:val="left" w:pos="10348"/>
          <w:tab w:val="left" w:pos="10773"/>
        </w:tabs>
        <w:autoSpaceDE w:val="0"/>
        <w:autoSpaceDN w:val="0"/>
        <w:spacing w:after="0" w:line="240" w:lineRule="auto"/>
        <w:ind w:left="426" w:right="-16" w:firstLine="425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«Технология» разработана с учетом рабочей программы воспитания. Формы учета указаны в Приложении №1.</w:t>
      </w:r>
    </w:p>
    <w:p w14:paraId="45A2F511" w14:textId="77777777" w:rsidR="00A56629" w:rsidRPr="00B8310A" w:rsidRDefault="00A56629">
      <w:pPr>
        <w:rPr>
          <w:lang w:val="ru-RU"/>
        </w:rPr>
        <w:sectPr w:rsidR="00A56629" w:rsidRPr="00B8310A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14:paraId="3D280CD1" w14:textId="77777777" w:rsidR="00DC22AB" w:rsidRPr="00B8310A" w:rsidRDefault="00DC22AB">
      <w:pPr>
        <w:autoSpaceDE w:val="0"/>
        <w:autoSpaceDN w:val="0"/>
        <w:spacing w:after="64" w:line="220" w:lineRule="exact"/>
        <w:rPr>
          <w:lang w:val="ru-RU"/>
        </w:rPr>
      </w:pPr>
    </w:p>
    <w:p w14:paraId="448090AE" w14:textId="77777777" w:rsidR="00DC22AB" w:rsidRPr="00B8310A" w:rsidRDefault="00A56629">
      <w:pPr>
        <w:autoSpaceDE w:val="0"/>
        <w:autoSpaceDN w:val="0"/>
        <w:spacing w:after="258" w:line="233" w:lineRule="auto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22"/>
        <w:gridCol w:w="1082"/>
        <w:gridCol w:w="3470"/>
      </w:tblGrid>
      <w:tr w:rsidR="00DC22AB" w:rsidRPr="00A56629" w14:paraId="37C058A2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B4C7D" w14:textId="77777777" w:rsidR="00DC22AB" w:rsidRPr="00B8310A" w:rsidRDefault="00A56629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212C0" w14:textId="77777777" w:rsidR="00DC22AB" w:rsidRPr="00B8310A" w:rsidRDefault="00A5662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64A8F" w14:textId="77777777" w:rsidR="00DC22AB" w:rsidRPr="00B8310A" w:rsidRDefault="00A5662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71EA1" w14:textId="77777777" w:rsidR="00DC22AB" w:rsidRPr="00B8310A" w:rsidRDefault="00A5662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EAF53" w14:textId="77777777" w:rsidR="00DC22AB" w:rsidRPr="00B8310A" w:rsidRDefault="00A5662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8DCC4" w14:textId="77777777" w:rsidR="00DC22AB" w:rsidRPr="00B8310A" w:rsidRDefault="00A5662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Виды,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контроля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A2E55" w14:textId="77777777" w:rsidR="00DC22AB" w:rsidRPr="00B8310A" w:rsidRDefault="00A56629">
            <w:pPr>
              <w:autoSpaceDE w:val="0"/>
              <w:autoSpaceDN w:val="0"/>
              <w:spacing w:before="78" w:after="0" w:line="245" w:lineRule="auto"/>
              <w:ind w:left="70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Электронные (цифровые)</w:t>
            </w: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образовательные ресурсы</w:t>
            </w:r>
          </w:p>
        </w:tc>
      </w:tr>
      <w:tr w:rsidR="00DC22AB" w:rsidRPr="00A56629" w14:paraId="3179B248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0BF3" w14:textId="77777777" w:rsidR="00DC22AB" w:rsidRPr="00B8310A" w:rsidRDefault="00DC22AB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65F5" w14:textId="77777777" w:rsidR="00DC22AB" w:rsidRPr="00B8310A" w:rsidRDefault="00DC22AB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C4B70" w14:textId="77777777" w:rsidR="00DC22AB" w:rsidRPr="00B8310A" w:rsidRDefault="00A5662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6BC96" w14:textId="77777777" w:rsidR="00DC22AB" w:rsidRPr="00B8310A" w:rsidRDefault="00A5662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DA97A" w14:textId="77777777" w:rsidR="00DC22AB" w:rsidRPr="00B8310A" w:rsidRDefault="00A5662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5EC6" w14:textId="77777777" w:rsidR="00DC22AB" w:rsidRPr="00B8310A" w:rsidRDefault="00DC22AB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A746" w14:textId="77777777" w:rsidR="00DC22AB" w:rsidRPr="00B8310A" w:rsidRDefault="00DC22AB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FDFF" w14:textId="77777777" w:rsidR="00DC22AB" w:rsidRPr="00B8310A" w:rsidRDefault="00DC22AB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0A1D" w14:textId="77777777" w:rsidR="00DC22AB" w:rsidRPr="00B8310A" w:rsidRDefault="00DC22AB">
            <w:pPr>
              <w:rPr>
                <w:lang w:val="ru-RU"/>
              </w:rPr>
            </w:pPr>
          </w:p>
        </w:tc>
      </w:tr>
      <w:tr w:rsidR="00DC22AB" w:rsidRPr="00A56629" w14:paraId="74C0F7F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95364" w14:textId="77777777" w:rsidR="00DC22AB" w:rsidRPr="00B8310A" w:rsidRDefault="00A5662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DC22AB" w14:paraId="136A9517" w14:textId="77777777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6D538" w14:textId="77777777" w:rsidR="00DC22AB" w:rsidRPr="00B8310A" w:rsidRDefault="00A56629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E8840" w14:textId="77777777" w:rsidR="00DC22AB" w:rsidRPr="00B8310A" w:rsidRDefault="00A56629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E0752" w14:textId="77777777" w:rsidR="00DC22AB" w:rsidRPr="00B8310A" w:rsidRDefault="00A56629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BA93B" w14:textId="77777777" w:rsidR="00DC22AB" w:rsidRPr="00B8310A" w:rsidRDefault="00A56629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83179" w14:textId="77777777" w:rsidR="00DC22AB" w:rsidRPr="00B8310A" w:rsidRDefault="00A56629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EBE4F" w14:textId="77777777" w:rsidR="00DC22AB" w:rsidRPr="00B8310A" w:rsidRDefault="00A56629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02.09.2022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79DE4" w14:textId="77777777" w:rsidR="00DC22AB" w:rsidRPr="00B8310A" w:rsidRDefault="00A56629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характеризовать присутствие предметов </w:t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 в предметном мире и жилой среде.;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0E85B" w14:textId="77777777" w:rsidR="00DC22AB" w:rsidRDefault="00A56629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EAB33" w14:textId="77777777" w:rsidR="00DC22AB" w:rsidRDefault="00A5662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https://resh.edu.ru/subject/lesson/7825/start/312989/</w:t>
            </w:r>
          </w:p>
        </w:tc>
      </w:tr>
      <w:tr w:rsidR="00DC22AB" w:rsidRPr="00A56629" w14:paraId="70773CB1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64F25" w14:textId="77777777" w:rsidR="00DC22AB" w:rsidRPr="00B8310A" w:rsidRDefault="00A5662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DC22AB" w14:paraId="13FC43A1" w14:textId="77777777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0550D" w14:textId="77777777" w:rsidR="00DC22AB" w:rsidRDefault="00A5662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BAC36" w14:textId="77777777" w:rsidR="00DC22AB" w:rsidRPr="00B8310A" w:rsidRDefault="00A5662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A8150" w14:textId="77777777" w:rsidR="00DC22AB" w:rsidRDefault="00A566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FB0E7" w14:textId="77777777" w:rsidR="00DC22AB" w:rsidRDefault="00A566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27BC4" w14:textId="77777777" w:rsidR="00DC22AB" w:rsidRDefault="00A566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2CC9E" w14:textId="77777777" w:rsidR="00DC22AB" w:rsidRDefault="00A5662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09.09.2022 23.09.2022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0AF00" w14:textId="77777777" w:rsidR="00DC22AB" w:rsidRPr="00B8310A" w:rsidRDefault="00A5662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глубинные смыслы основных знаков-символов традиционного народного (крестьянского) прикладного искусства.;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традиционные образы в орнаментах деревянной резьбы;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народной вышивки;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росписи по дереву и др.;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видеть многообразно</w:t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 варьирование трактовок.;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зарисовки древних образов (древо жизни; мать-земля;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птица;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конь;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солнце и др.).;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декоративного обобщения;;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67887" w14:textId="77777777" w:rsidR="00DC22AB" w:rsidRDefault="00A5662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AB19B" w14:textId="77777777" w:rsidR="00DC22AB" w:rsidRDefault="00A5662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https://resh.edu.ru/subject/lesson/7825/start/312989/</w:t>
            </w:r>
          </w:p>
        </w:tc>
      </w:tr>
      <w:tr w:rsidR="00DC22AB" w14:paraId="27ECAE64" w14:textId="77777777">
        <w:trPr>
          <w:trHeight w:hRule="exact" w:val="13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B336E" w14:textId="77777777" w:rsidR="00DC22AB" w:rsidRDefault="00A5662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0E8CA" w14:textId="77777777" w:rsidR="00DC22AB" w:rsidRDefault="00A5662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избы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F6174" w14:textId="77777777" w:rsidR="00DC22AB" w:rsidRDefault="00A566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A7157" w14:textId="77777777" w:rsidR="00DC22AB" w:rsidRDefault="00A566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AD40B" w14:textId="77777777" w:rsidR="00DC22AB" w:rsidRDefault="00A566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5A81B" w14:textId="77777777" w:rsidR="00DC22AB" w:rsidRDefault="00A5662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30.09.2022 14.10.2022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EBBE6" w14:textId="77777777" w:rsidR="00DC22AB" w:rsidRPr="00B8310A" w:rsidRDefault="00A5662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строение и декор избы в их конструктивном и смысловом единстве.;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характеризовать разнообразие в построении и образе избы в разных регионах страны.;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общее и различное в образном строе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традиционного жилища разных народов;;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B20D9" w14:textId="77777777" w:rsidR="00DC22AB" w:rsidRDefault="00A5662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81650" w14:textId="77777777" w:rsidR="00DC22AB" w:rsidRDefault="00A5662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https://resh.edu.ru/subject/lesson/7826/start/313020/</w:t>
            </w:r>
          </w:p>
        </w:tc>
      </w:tr>
      <w:tr w:rsidR="00DC22AB" w14:paraId="3FE81020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AF610" w14:textId="77777777" w:rsidR="00DC22AB" w:rsidRDefault="00A5662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EA571" w14:textId="77777777" w:rsidR="00DC22AB" w:rsidRDefault="00A5662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избы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DD3E4" w14:textId="77777777" w:rsidR="00DC22AB" w:rsidRDefault="00A566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6A4C5" w14:textId="77777777" w:rsidR="00DC22AB" w:rsidRDefault="00A566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C1CB1" w14:textId="77777777" w:rsidR="00DC22AB" w:rsidRDefault="00A566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58758" w14:textId="77777777" w:rsidR="00DC22AB" w:rsidRDefault="00A5662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61B06" w14:textId="77777777" w:rsidR="00DC22AB" w:rsidRPr="00B8310A" w:rsidRDefault="00A56629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понимать назначение конструктивных и декоративных элементов устройства жилой среды крестьянского дома.;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интерьера традиционного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крестьянского дома;;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7B049" w14:textId="77777777" w:rsidR="00DC22AB" w:rsidRDefault="00A5662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2CB25" w14:textId="77777777" w:rsidR="00DC22AB" w:rsidRDefault="00A56629">
            <w:pPr>
              <w:autoSpaceDE w:val="0"/>
              <w:autoSpaceDN w:val="0"/>
              <w:spacing w:before="76" w:after="0" w:line="37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https://resh.edu.ru/subject/lesson/7826/start/313020/ 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ttps://www.youtube.com/watch?v=WXlGf_y5Rio</w:t>
            </w:r>
          </w:p>
        </w:tc>
      </w:tr>
      <w:tr w:rsidR="00DC22AB" w14:paraId="3A2ABDDF" w14:textId="7777777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F729E" w14:textId="77777777" w:rsidR="00DC22AB" w:rsidRDefault="00A566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CECD0" w14:textId="77777777" w:rsidR="00DC22AB" w:rsidRPr="00B8310A" w:rsidRDefault="00A5662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5EA76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0974C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8FDB3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9939E" w14:textId="77777777" w:rsidR="00DC22AB" w:rsidRDefault="00A5662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28.10.2022 11.11.2022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0FB34" w14:textId="77777777" w:rsidR="00DC22AB" w:rsidRPr="00B8310A" w:rsidRDefault="00A5662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Изобразить в рисунке форму и декор предметов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крестьянского быта (ковши, прялки, посуда, предметы трудовой деятельности).;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1B575" w14:textId="77777777" w:rsidR="00DC22AB" w:rsidRDefault="00A5662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B32DB" w14:textId="77777777" w:rsidR="00DC22AB" w:rsidRDefault="00A56629">
            <w:pPr>
              <w:autoSpaceDE w:val="0"/>
              <w:autoSpaceDN w:val="0"/>
              <w:spacing w:before="78" w:after="0" w:line="37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https://resh.edu.ru/subject/lesson/7826/start/313020/ https://www.youtube.com/watch?v=ygMOPt0VLKY</w:t>
            </w:r>
          </w:p>
        </w:tc>
      </w:tr>
      <w:tr w:rsidR="00DC22AB" w14:paraId="6A5977BE" w14:textId="77777777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2E456" w14:textId="77777777" w:rsidR="00DC22AB" w:rsidRDefault="00A5662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E864B" w14:textId="77777777" w:rsidR="00DC22AB" w:rsidRDefault="00A5662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костюм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2B6ED" w14:textId="77777777" w:rsidR="00DC22AB" w:rsidRDefault="00A5662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0671C" w14:textId="77777777" w:rsidR="00DC22AB" w:rsidRDefault="00A5662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05BD0" w14:textId="77777777" w:rsidR="00DC22AB" w:rsidRDefault="00A5662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F0EB5" w14:textId="77777777" w:rsidR="00DC22AB" w:rsidRDefault="00A5662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18.11.2022 02.12.2022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40EEB" w14:textId="77777777" w:rsidR="00DC22AB" w:rsidRPr="00B8310A" w:rsidRDefault="00A5662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анализировать образный строй народного праздничного костюма, давать ему эстетическую оценку.; Выполнить аналитическую зарисовку или эскиз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праздничного народного костюма;;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D2D0E" w14:textId="77777777" w:rsidR="00DC22AB" w:rsidRDefault="00A5662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64A33" w14:textId="77777777" w:rsidR="00DC22AB" w:rsidRDefault="00A5662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https://resh.edu.ru/subject/lesson/7827/start/276982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</w:tbl>
    <w:p w14:paraId="05539F8D" w14:textId="77777777" w:rsidR="00DC22AB" w:rsidRDefault="00DC22AB">
      <w:pPr>
        <w:autoSpaceDE w:val="0"/>
        <w:autoSpaceDN w:val="0"/>
        <w:spacing w:after="0" w:line="14" w:lineRule="exact"/>
      </w:pPr>
    </w:p>
    <w:p w14:paraId="741C8A6F" w14:textId="77777777" w:rsidR="00DC22AB" w:rsidRDefault="00DC22AB">
      <w:pPr>
        <w:sectPr w:rsidR="00DC22AB">
          <w:pgSz w:w="16840" w:h="11900"/>
          <w:pgMar w:top="282" w:right="640" w:bottom="87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5F7B698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22"/>
        <w:gridCol w:w="1082"/>
        <w:gridCol w:w="3470"/>
      </w:tblGrid>
      <w:tr w:rsidR="00DC22AB" w14:paraId="58842C8A" w14:textId="7777777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498D9" w14:textId="77777777" w:rsidR="00DC22AB" w:rsidRDefault="00A566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87615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вышивки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6AE69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DE77B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644C2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88F9C" w14:textId="77777777" w:rsidR="00DC22AB" w:rsidRDefault="00A5662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09.12.2022 23.12.2022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A11F1" w14:textId="77777777" w:rsidR="00DC22AB" w:rsidRPr="00B8310A" w:rsidRDefault="00A56629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условность языка орнамента, его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символическое значение.;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связь образов и мотивов крестьянской вышивки с природой и магическими древними представлениями.;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орнаментального построения вышивки с опорой на народную традицию;;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EFBDC" w14:textId="77777777" w:rsidR="00DC22AB" w:rsidRDefault="00A5662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0C7F8" w14:textId="77777777" w:rsidR="00DC22AB" w:rsidRDefault="00A566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start/276982/</w:t>
            </w:r>
          </w:p>
        </w:tc>
      </w:tr>
      <w:tr w:rsidR="00DC22AB" w14:paraId="1E7274E6" w14:textId="7777777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DA23E" w14:textId="77777777" w:rsidR="00DC22AB" w:rsidRDefault="00A566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604E1" w14:textId="77777777" w:rsidR="00DC22AB" w:rsidRPr="00B8310A" w:rsidRDefault="00A5662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61C34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4E961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A1D0E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994CD" w14:textId="77777777" w:rsidR="00DC22AB" w:rsidRDefault="00A5662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30.12.2022 13.01.2023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E59E8" w14:textId="77777777" w:rsidR="00DC22AB" w:rsidRPr="00B8310A" w:rsidRDefault="00A5662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праздничные обряды как синтез всех видов народного творчества.;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Тематический контроль по разделам 1 и 2;;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C0687" w14:textId="77777777" w:rsidR="00DC22AB" w:rsidRDefault="00A5662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33C70" w14:textId="77777777" w:rsidR="00DC22AB" w:rsidRDefault="00A566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https://resh.edu.ru/subject/lesson/7828/start/277014/</w:t>
            </w:r>
          </w:p>
        </w:tc>
      </w:tr>
      <w:tr w:rsidR="00DC22AB" w14:paraId="7061289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B57B9" w14:textId="77777777" w:rsidR="00DC22AB" w:rsidRDefault="00A5662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промыслы</w:t>
            </w:r>
            <w:proofErr w:type="spellEnd"/>
          </w:p>
        </w:tc>
      </w:tr>
      <w:tr w:rsidR="00DC22AB" w14:paraId="199B1520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E7D79" w14:textId="77777777" w:rsidR="00DC22AB" w:rsidRDefault="00A5662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05E59" w14:textId="77777777" w:rsidR="00DC22AB" w:rsidRPr="00B8310A" w:rsidRDefault="00A5662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082E8" w14:textId="77777777" w:rsidR="00DC22AB" w:rsidRDefault="00A566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ABA72" w14:textId="77777777" w:rsidR="00DC22AB" w:rsidRDefault="00A566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FA225" w14:textId="77777777" w:rsidR="00DC22AB" w:rsidRDefault="00A566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C53AA" w14:textId="77777777" w:rsidR="00DC22AB" w:rsidRDefault="00A5662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20.01.2023 27.01.2023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25BBA" w14:textId="77777777" w:rsidR="00DC22AB" w:rsidRPr="00B8310A" w:rsidRDefault="00A5662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изделия различных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художественных промыслов с позиций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 их изготовления.;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народных художественных промыслов в современной жизни;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5C688" w14:textId="77777777" w:rsidR="00DC22AB" w:rsidRDefault="00A5662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E590C" w14:textId="77777777" w:rsidR="00DC22AB" w:rsidRDefault="00A56629">
            <w:pPr>
              <w:autoSpaceDE w:val="0"/>
              <w:autoSpaceDN w:val="0"/>
              <w:spacing w:before="76" w:after="0" w:line="379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https://resh.edu.ru/subject/lesson/7832/start/277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138/ https://kudago.com/all/news/rossiya-remeslennaya-izvestnyie/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https://www.youtube.com/watch?v=JrmdVd_QUTc</w:t>
            </w:r>
          </w:p>
        </w:tc>
      </w:tr>
      <w:tr w:rsidR="00DC22AB" w14:paraId="34359419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63886" w14:textId="77777777" w:rsidR="00DC22AB" w:rsidRDefault="00A566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36CF5" w14:textId="77777777" w:rsidR="00DC22AB" w:rsidRPr="00B8310A" w:rsidRDefault="00A5662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7CBA5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C4E36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13C37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FF893" w14:textId="77777777" w:rsidR="00DC22AB" w:rsidRDefault="00A5662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03.02.2023 10.02.2023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FFD22" w14:textId="77777777" w:rsidR="00DC22AB" w:rsidRPr="00B8310A" w:rsidRDefault="00A5662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характеризовать особенности игрушек нескольких широко известных промыслов: дымковской, </w:t>
            </w:r>
            <w:proofErr w:type="spell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филимоновской</w:t>
            </w:r>
            <w:proofErr w:type="spell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каргопольской</w:t>
            </w:r>
            <w:proofErr w:type="spell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игрушки по мотивам избранного промысла;;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F0A79" w14:textId="77777777" w:rsidR="00DC22AB" w:rsidRDefault="00A5662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18704" w14:textId="77777777" w:rsidR="00DC22AB" w:rsidRDefault="00A566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https://resh.edu.ru/subject/lesson/7829/s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tart/313051/</w:t>
            </w:r>
          </w:p>
        </w:tc>
      </w:tr>
      <w:tr w:rsidR="00DC22AB" w14:paraId="2C7C2CFE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F4F4A" w14:textId="77777777" w:rsidR="00DC22AB" w:rsidRDefault="00A566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172F1" w14:textId="77777777" w:rsidR="00DC22AB" w:rsidRPr="00B8310A" w:rsidRDefault="00A5662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37613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5674E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90237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6C5FC" w14:textId="77777777" w:rsidR="00DC22AB" w:rsidRDefault="00A566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60B66" w14:textId="77777777" w:rsidR="00DC22AB" w:rsidRPr="00B8310A" w:rsidRDefault="00A5662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орнаментов и формы произведений хохломского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промысла.;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назначение изделий хохломского промысла.; Создавать эскизы изделия </w:t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мотивам промысла;;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FFA07" w14:textId="77777777" w:rsidR="00DC22AB" w:rsidRDefault="00A5662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7E4AB" w14:textId="77777777" w:rsidR="00DC22AB" w:rsidRDefault="00A56629">
            <w:pPr>
              <w:autoSpaceDE w:val="0"/>
              <w:autoSpaceDN w:val="0"/>
              <w:spacing w:before="78" w:after="0" w:line="37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https://resh.edu.ru/subject/lesson/7830/start/313083/ https://goldenhohloma.com/upload/3d-tours/assorti/</w:t>
            </w:r>
          </w:p>
        </w:tc>
      </w:tr>
      <w:tr w:rsidR="00DC22AB" w14:paraId="5851631A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6E0F2" w14:textId="77777777" w:rsidR="00DC22AB" w:rsidRDefault="00A5662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07821" w14:textId="77777777" w:rsidR="00DC22AB" w:rsidRDefault="00A5662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Гжели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Керамика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D907B" w14:textId="77777777" w:rsidR="00DC22AB" w:rsidRDefault="00A566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CC0B0" w14:textId="77777777" w:rsidR="00DC22AB" w:rsidRDefault="00A566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8D91B" w14:textId="77777777" w:rsidR="00DC22AB" w:rsidRDefault="00A566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DD159" w14:textId="77777777" w:rsidR="00DC22AB" w:rsidRDefault="00A5662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53CCA" w14:textId="77777777" w:rsidR="00DC22AB" w:rsidRPr="00B8310A" w:rsidRDefault="00A5662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орнаментов и формы произведений гжели.;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 изделия по мотивам промысла.;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Изображение и конструирование посудной формы и её роспись в гжельской традиции;;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9FC14" w14:textId="77777777" w:rsidR="00DC22AB" w:rsidRDefault="00A5662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87E47" w14:textId="77777777" w:rsidR="00DC22AB" w:rsidRDefault="00A5662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https://resh.edu.ru/subject/lesson/7830/start/313083/</w:t>
            </w:r>
          </w:p>
        </w:tc>
      </w:tr>
      <w:tr w:rsidR="00DC22AB" w14:paraId="2374A16A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3B948" w14:textId="77777777" w:rsidR="00DC22AB" w:rsidRDefault="00A566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7DB05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дереву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A1CD1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05B23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5260E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1C6D8" w14:textId="77777777" w:rsidR="00DC22AB" w:rsidRDefault="00A566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62B8E" w14:textId="77777777" w:rsidR="00DC22AB" w:rsidRPr="00B8310A" w:rsidRDefault="00A5662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характеризовать красочную городецкую роспись.;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декоративно-символического изображения персонажей городецкой росписи.;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эскиз изделия по мотивам промысла;;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1AD51" w14:textId="77777777" w:rsidR="00DC22AB" w:rsidRDefault="00A5662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2E840" w14:textId="77777777" w:rsidR="00DC22AB" w:rsidRDefault="00A566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https://resh.edu.ru/subject/lesson/7830/start/313083/</w:t>
            </w:r>
          </w:p>
        </w:tc>
      </w:tr>
      <w:tr w:rsidR="00DC22AB" w14:paraId="267A2C55" w14:textId="77777777">
        <w:trPr>
          <w:trHeight w:hRule="exact" w:val="10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121E5" w14:textId="77777777" w:rsidR="00DC22AB" w:rsidRDefault="00A566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E257C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металлу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0D0FA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DD2E0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F9CDD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19AB0" w14:textId="77777777" w:rsidR="00DC22AB" w:rsidRDefault="00A566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80197" w14:textId="77777777" w:rsidR="00DC22AB" w:rsidRPr="00B8310A" w:rsidRDefault="00A5662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разнообразие форм подносов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композиционного решения их росписи.;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традиционных для </w:t>
            </w:r>
            <w:proofErr w:type="spell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Жостова</w:t>
            </w:r>
            <w:proofErr w:type="spell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приёмов кистевых</w:t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мазков в живописи цветочных букетов.;;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1EBC6" w14:textId="77777777" w:rsidR="00DC22AB" w:rsidRDefault="00A5662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EF6AD" w14:textId="77777777" w:rsidR="00DC22AB" w:rsidRDefault="00A566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https://resh.edu.ru/subject/lesson/7831/start/313112/</w:t>
            </w:r>
          </w:p>
        </w:tc>
      </w:tr>
    </w:tbl>
    <w:p w14:paraId="3803787E" w14:textId="77777777" w:rsidR="00DC22AB" w:rsidRDefault="00DC22AB">
      <w:pPr>
        <w:autoSpaceDE w:val="0"/>
        <w:autoSpaceDN w:val="0"/>
        <w:spacing w:after="0" w:line="14" w:lineRule="exact"/>
      </w:pPr>
    </w:p>
    <w:p w14:paraId="78325BC7" w14:textId="77777777" w:rsidR="00DC22AB" w:rsidRDefault="00DC22AB">
      <w:pPr>
        <w:sectPr w:rsidR="00DC22AB">
          <w:pgSz w:w="16840" w:h="11900"/>
          <w:pgMar w:top="284" w:right="640" w:bottom="9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EF7D19C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22"/>
        <w:gridCol w:w="1082"/>
        <w:gridCol w:w="3470"/>
      </w:tblGrid>
      <w:tr w:rsidR="00DC22AB" w14:paraId="4361B5DC" w14:textId="7777777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1324D" w14:textId="77777777" w:rsidR="00DC22AB" w:rsidRDefault="00A566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38BA4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лаковой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вописи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0D9FC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7765C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46AC8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15FCF" w14:textId="77777777" w:rsidR="00DC22AB" w:rsidRDefault="00A566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56A47" w14:textId="77777777" w:rsidR="00DC22AB" w:rsidRPr="00B8310A" w:rsidRDefault="00A5662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любоваться, обсуждать произведения лаковой миниатюры.; </w:t>
            </w:r>
            <w:r w:rsidRPr="00B8310A">
              <w:rPr>
                <w:lang w:val="ru-RU"/>
              </w:rPr>
              <w:br/>
            </w:r>
            <w:proofErr w:type="spellStart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нать</w:t>
            </w:r>
            <w:proofErr w:type="spellEnd"/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 истории происхождения промыслов лаковой миниатюры.;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искусства лаковой миниатюры в сохранении и развитии традиций отечественной культуры.;;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B1D28" w14:textId="77777777" w:rsidR="00DC22AB" w:rsidRDefault="00A5662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A48A6" w14:textId="77777777" w:rsidR="00DC22AB" w:rsidRDefault="00A566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https://resh.edu.ru/subject/lesson/7831/start/313112/</w:t>
            </w:r>
          </w:p>
        </w:tc>
      </w:tr>
      <w:tr w:rsidR="00DC22AB" w:rsidRPr="00A56629" w14:paraId="5FB0F78B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AA38C" w14:textId="77777777" w:rsidR="00DC22AB" w:rsidRPr="00B8310A" w:rsidRDefault="00A5662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DC22AB" w14:paraId="2365BECF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5667D" w14:textId="77777777" w:rsidR="00DC22AB" w:rsidRDefault="00A566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99ED5" w14:textId="77777777" w:rsidR="00DC22AB" w:rsidRPr="00B8310A" w:rsidRDefault="00A56629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F078E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19294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0EFE3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FB32D" w14:textId="77777777" w:rsidR="00DC22AB" w:rsidRDefault="00A5662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31.03.2023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9ABC5" w14:textId="77777777" w:rsidR="00DC22AB" w:rsidRPr="00B8310A" w:rsidRDefault="00A5662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зарисовки элементов декора или декорированных предметов;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FB062" w14:textId="77777777" w:rsidR="00DC22AB" w:rsidRDefault="00A5662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E7757" w14:textId="77777777" w:rsidR="00DC22AB" w:rsidRDefault="00A566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https://resh.edu.ru/subject/lesson/7834/start/313175/</w:t>
            </w:r>
          </w:p>
          <w:p w14:paraId="60B53958" w14:textId="77777777" w:rsidR="00DC22AB" w:rsidRDefault="00A56629">
            <w:pPr>
              <w:autoSpaceDE w:val="0"/>
              <w:autoSpaceDN w:val="0"/>
              <w:spacing w:before="40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https://resh.edu.ru/subject/lesson/7839/start/313480/</w:t>
            </w:r>
          </w:p>
        </w:tc>
      </w:tr>
      <w:tr w:rsidR="00DC22AB" w14:paraId="6F71744B" w14:textId="77777777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5DCE0" w14:textId="77777777" w:rsidR="00DC22AB" w:rsidRDefault="00A5662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73067" w14:textId="77777777" w:rsidR="00DC22AB" w:rsidRPr="00B8310A" w:rsidRDefault="00A5662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орнамента в культурах разных </w:t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8ADA4" w14:textId="77777777" w:rsidR="00DC22AB" w:rsidRDefault="00A566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A5EB2" w14:textId="77777777" w:rsidR="00DC22AB" w:rsidRDefault="00A566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F9EB8" w14:textId="77777777" w:rsidR="00DC22AB" w:rsidRDefault="00A566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8BA54" w14:textId="77777777" w:rsidR="00DC22AB" w:rsidRDefault="00A5662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11F47" w14:textId="77777777" w:rsidR="00DC22AB" w:rsidRPr="00B8310A" w:rsidRDefault="00A5662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приводить примеры, как по орнаменту, украшающему одежду, здания, предметы, можно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определить, к какой эпохе и народу он относится.;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орнаментов выбранной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культуры;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отвечая на вопросы о своеобразии традиций орнамента.; Иметь опыт изображения орнаментов выбранной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культуры;;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9BCCF" w14:textId="77777777" w:rsidR="00DC22AB" w:rsidRDefault="00A5662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D3F1E" w14:textId="77777777" w:rsidR="00DC22AB" w:rsidRDefault="00A5662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https://resh.edu.ru/subject/lesson/7834/start/313175/</w:t>
            </w:r>
          </w:p>
          <w:p w14:paraId="01CB4DB9" w14:textId="77777777" w:rsidR="00DC22AB" w:rsidRDefault="00A56629">
            <w:pPr>
              <w:autoSpaceDE w:val="0"/>
              <w:autoSpaceDN w:val="0"/>
              <w:spacing w:before="40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https://www.youtube.com/watch?v=1xndkuH3fMc</w:t>
            </w:r>
          </w:p>
        </w:tc>
      </w:tr>
      <w:tr w:rsidR="00DC22AB" w14:paraId="13C8010A" w14:textId="77777777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74307" w14:textId="77777777" w:rsidR="00DC22AB" w:rsidRDefault="00A566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355F5" w14:textId="77777777" w:rsidR="00DC22AB" w:rsidRPr="00B8310A" w:rsidRDefault="00A5662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</w:t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57FEE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9A4D3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52AE9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C1B04" w14:textId="77777777" w:rsidR="00DC22AB" w:rsidRDefault="00A566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53148" w14:textId="77777777" w:rsidR="00DC22AB" w:rsidRPr="00B8310A" w:rsidRDefault="00A5662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предметы одежды.;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</w:t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ь эскиз одежды или деталей одежды для разных членов сообщества этой культуры;;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08647" w14:textId="77777777" w:rsidR="00DC22AB" w:rsidRDefault="00A5662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C1394" w14:textId="77777777" w:rsidR="00DC22AB" w:rsidRDefault="00A56629">
            <w:pPr>
              <w:autoSpaceDE w:val="0"/>
              <w:autoSpaceDN w:val="0"/>
              <w:spacing w:before="78" w:after="0" w:line="37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https://resh.edu.ru/subject/lesson/7835/start/313206/ https://resh.edu.ru/subject/lesson/7836/start/280792/</w:t>
            </w:r>
          </w:p>
        </w:tc>
      </w:tr>
      <w:tr w:rsidR="00DC22AB" w14:paraId="2BA81DDF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CA22A" w14:textId="77777777" w:rsidR="00DC22AB" w:rsidRDefault="00A5662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614AC" w14:textId="77777777" w:rsidR="00DC22AB" w:rsidRPr="00B8310A" w:rsidRDefault="00A5662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Целостный образ декоративно-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прикладного </w:t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40E96" w14:textId="77777777" w:rsidR="00DC22AB" w:rsidRDefault="00A566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04CF6" w14:textId="77777777" w:rsidR="00DC22AB" w:rsidRDefault="00A566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54340" w14:textId="77777777" w:rsidR="00DC22AB" w:rsidRDefault="00A566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1A579" w14:textId="77777777" w:rsidR="00DC22AB" w:rsidRDefault="00A5662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5E7C6" w14:textId="77777777" w:rsidR="00DC22AB" w:rsidRPr="00B8310A" w:rsidRDefault="00A5662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98873" w14:textId="77777777" w:rsidR="00DC22AB" w:rsidRDefault="00A5662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45E71" w14:textId="77777777" w:rsidR="00DC22AB" w:rsidRDefault="00A56629">
            <w:pPr>
              <w:autoSpaceDE w:val="0"/>
              <w:autoSpaceDN w:val="0"/>
              <w:spacing w:before="76" w:after="0" w:line="37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https://resh.edu.ru/subject/lesson/7835/start/313206/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https://resh.edu.ru/subject/lesson/7836/main/280796/</w:t>
            </w:r>
          </w:p>
        </w:tc>
      </w:tr>
      <w:tr w:rsidR="00DC22AB" w:rsidRPr="00A56629" w14:paraId="6059776B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ECCF3" w14:textId="77777777" w:rsidR="00DC22AB" w:rsidRPr="00B8310A" w:rsidRDefault="00A5662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DC22AB" w14:paraId="174EBE16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7287F" w14:textId="77777777" w:rsidR="00DC22AB" w:rsidRDefault="00A566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98E2B" w14:textId="77777777" w:rsidR="00DC22AB" w:rsidRPr="00B8310A" w:rsidRDefault="00A5662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FCF08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61D5B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0EF6C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DC107" w14:textId="77777777" w:rsidR="00DC22AB" w:rsidRDefault="00A566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2E542" w14:textId="77777777" w:rsidR="00DC22AB" w:rsidRPr="00B8310A" w:rsidRDefault="00A5662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анализировать произведения современного декоративного и прикладного искусства.; Выполнить творческую импровизацию на основе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 современных художников;;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20C44" w14:textId="77777777" w:rsidR="00DC22AB" w:rsidRDefault="00A5662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D46C5" w14:textId="77777777" w:rsidR="00DC22AB" w:rsidRDefault="00A566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https://resh.edu.ru/subject/lesson/7840/start/313511/</w:t>
            </w:r>
          </w:p>
          <w:p w14:paraId="2270EB01" w14:textId="77777777" w:rsidR="00DC22AB" w:rsidRDefault="00A56629">
            <w:pPr>
              <w:autoSpaceDE w:val="0"/>
              <w:autoSpaceDN w:val="0"/>
              <w:spacing w:before="40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14:paraId="60F44D84" w14:textId="77777777" w:rsidR="00DC22AB" w:rsidRDefault="00A56629">
            <w:pPr>
              <w:autoSpaceDE w:val="0"/>
              <w:autoSpaceDN w:val="0"/>
              <w:spacing w:before="2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v=WYKUG3dVidk</w:t>
            </w:r>
          </w:p>
        </w:tc>
      </w:tr>
      <w:tr w:rsidR="00DC22AB" w14:paraId="5CFF4B0C" w14:textId="77777777">
        <w:trPr>
          <w:trHeight w:hRule="exact" w:val="205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F1281" w14:textId="77777777" w:rsidR="00DC22AB" w:rsidRDefault="00A5662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5C7C4" w14:textId="77777777" w:rsidR="00DC22AB" w:rsidRPr="00B8310A" w:rsidRDefault="00A5662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D6911" w14:textId="77777777" w:rsidR="00DC22AB" w:rsidRDefault="00A5662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49A3A" w14:textId="77777777" w:rsidR="00DC22AB" w:rsidRDefault="00A5662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D86E1" w14:textId="77777777" w:rsidR="00DC22AB" w:rsidRDefault="00A5662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C171D" w14:textId="77777777" w:rsidR="00DC22AB" w:rsidRDefault="00A5662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19.05.2023</w:t>
            </w:r>
          </w:p>
        </w:tc>
        <w:tc>
          <w:tcPr>
            <w:tcW w:w="40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FA846" w14:textId="77777777" w:rsidR="00DC22AB" w:rsidRPr="00B8310A" w:rsidRDefault="00A5662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государственной символики и роль художника в её разработке.;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Разъяснять </w:t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смысловое значение изобразительно-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декоративных элементов в государственной символике и в гербе родного города.;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происхождении и традициях геральдики.; Разрабатывать эскиз личной семейной эмблемы или эмблемы класса;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школы;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кружка дополнит</w:t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ельного образования;;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75F46" w14:textId="77777777" w:rsidR="00DC22AB" w:rsidRDefault="00A5662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EABBE" w14:textId="77777777" w:rsidR="00DC22AB" w:rsidRDefault="00A5662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https://resh.edu.ru/subject/lesson/7837/start/313452/ https://resh.edu.ru/subject/lesson/7838/start/313567/</w:t>
            </w:r>
          </w:p>
        </w:tc>
      </w:tr>
    </w:tbl>
    <w:p w14:paraId="48EEFFF3" w14:textId="77777777" w:rsidR="00DC22AB" w:rsidRDefault="00DC22AB">
      <w:pPr>
        <w:autoSpaceDE w:val="0"/>
        <w:autoSpaceDN w:val="0"/>
        <w:spacing w:after="0" w:line="14" w:lineRule="exact"/>
      </w:pPr>
    </w:p>
    <w:p w14:paraId="13DDD908" w14:textId="77777777" w:rsidR="00DC22AB" w:rsidRDefault="00DC22AB">
      <w:pPr>
        <w:sectPr w:rsidR="00DC22AB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0DBD3E2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22"/>
        <w:gridCol w:w="1082"/>
        <w:gridCol w:w="3470"/>
      </w:tblGrid>
      <w:tr w:rsidR="00DC22AB" w14:paraId="40DEBB15" w14:textId="777777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C65FC" w14:textId="77777777" w:rsidR="00DC22AB" w:rsidRDefault="00A566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14912" w14:textId="77777777" w:rsidR="00DC22AB" w:rsidRPr="00B8310A" w:rsidRDefault="00A5662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CE6D3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FD15E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FDD22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36753" w14:textId="77777777" w:rsidR="00DC22AB" w:rsidRDefault="00A566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26.05.2023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FAC4D" w14:textId="77777777" w:rsidR="00DC22AB" w:rsidRPr="00B8310A" w:rsidRDefault="00A5662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Обнаруживать украшения на улицах родного города и рассказывать о них.;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зачем люди в праздник украшают окружение и себя.; Участвовать в праздничном оформлении школы;;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1D4F3" w14:textId="77777777" w:rsidR="00DC22AB" w:rsidRDefault="00A5662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332FE" w14:textId="77777777" w:rsidR="00DC22AB" w:rsidRDefault="00A56629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https://resh.edu.ru/subject/lesson/2109/main/</w:t>
            </w:r>
          </w:p>
          <w:p w14:paraId="6C67DD0A" w14:textId="77777777" w:rsidR="00DC22AB" w:rsidRDefault="00A56629">
            <w:pPr>
              <w:autoSpaceDE w:val="0"/>
              <w:autoSpaceDN w:val="0"/>
              <w:spacing w:before="40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https://ai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ra.ru/proekty/</w:t>
            </w:r>
          </w:p>
          <w:p w14:paraId="6797AD42" w14:textId="77777777" w:rsidR="00DC22AB" w:rsidRDefault="00A56629">
            <w:pPr>
              <w:autoSpaceDE w:val="0"/>
              <w:autoSpaceDN w:val="0"/>
              <w:spacing w:before="40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https://megapolisgroup.spb.ru/portfolio</w:t>
            </w:r>
          </w:p>
        </w:tc>
      </w:tr>
      <w:tr w:rsidR="00DC22AB" w14:paraId="75E9DD69" w14:textId="77777777">
        <w:trPr>
          <w:trHeight w:hRule="exact" w:val="520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BE301" w14:textId="77777777" w:rsidR="00DC22AB" w:rsidRPr="00B8310A" w:rsidRDefault="00A5662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0770E" w14:textId="77777777" w:rsidR="00DC22AB" w:rsidRDefault="00A5662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417D2" w14:textId="77777777" w:rsidR="00DC22AB" w:rsidRDefault="00A5662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2B4ED" w14:textId="77777777" w:rsidR="00DC22AB" w:rsidRDefault="00A5662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9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38F36" w14:textId="77777777" w:rsidR="00DC22AB" w:rsidRDefault="00DC22AB"/>
        </w:tc>
      </w:tr>
    </w:tbl>
    <w:p w14:paraId="27DFFA56" w14:textId="77777777" w:rsidR="00DC22AB" w:rsidRDefault="00DC22AB">
      <w:pPr>
        <w:autoSpaceDE w:val="0"/>
        <w:autoSpaceDN w:val="0"/>
        <w:spacing w:after="0" w:line="14" w:lineRule="exact"/>
      </w:pPr>
    </w:p>
    <w:p w14:paraId="56936C04" w14:textId="77777777" w:rsidR="00DC22AB" w:rsidRDefault="00DC22AB">
      <w:pPr>
        <w:sectPr w:rsidR="00DC22A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0A3A6D3" w14:textId="77777777" w:rsidR="00DC22AB" w:rsidRDefault="00DC22AB">
      <w:pPr>
        <w:autoSpaceDE w:val="0"/>
        <w:autoSpaceDN w:val="0"/>
        <w:spacing w:after="78" w:line="220" w:lineRule="exact"/>
      </w:pPr>
    </w:p>
    <w:p w14:paraId="5143D088" w14:textId="77777777" w:rsidR="00DC22AB" w:rsidRDefault="00A5662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C22AB" w14:paraId="57B70C0B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3D031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6B905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4F120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3194A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DFC5B" w14:textId="77777777" w:rsidR="00DC22AB" w:rsidRDefault="00A56629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DC22AB" w14:paraId="78DD2094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EBCC" w14:textId="77777777" w:rsidR="00DC22AB" w:rsidRDefault="00DC22A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B6DF" w14:textId="77777777" w:rsidR="00DC22AB" w:rsidRDefault="00DC22A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B409C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A71F9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31401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4D32" w14:textId="77777777" w:rsidR="00DC22AB" w:rsidRDefault="00DC22A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410C" w14:textId="77777777" w:rsidR="00DC22AB" w:rsidRDefault="00DC22AB"/>
        </w:tc>
      </w:tr>
      <w:tr w:rsidR="00DC22AB" w14:paraId="33F958E7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7C8F2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4DD6E" w14:textId="77777777" w:rsidR="00DC22AB" w:rsidRDefault="00A56629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Общие сведения 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декоративно-прикладном искусстве. Декоративно-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искусство и его виды.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прикладное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FA5EB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D03DC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9E072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440DE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95B1D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0ADA5A59" w14:textId="7777777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468EF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AA2EC" w14:textId="77777777" w:rsidR="00DC22AB" w:rsidRPr="00B8310A" w:rsidRDefault="00A5662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Древние корни народного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искусства. Истоки образного языка декоративно-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прикладного искусства.</w:t>
            </w:r>
          </w:p>
          <w:p w14:paraId="02D8E239" w14:textId="77777777" w:rsidR="00DC22AB" w:rsidRPr="00B8310A" w:rsidRDefault="00A56629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образы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народного (крестьянского) прикладного искусства.</w:t>
            </w:r>
          </w:p>
          <w:p w14:paraId="556B57CF" w14:textId="77777777" w:rsidR="00DC22AB" w:rsidRPr="00B8310A" w:rsidRDefault="00A56629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Связь народного искусства с природой, бытом, трудом, верованиями и эпосом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47566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88254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C93CD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EFDA9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5FC3C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6186E9E9" w14:textId="7777777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8C5EC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DD46A" w14:textId="77777777" w:rsidR="00DC22AB" w:rsidRDefault="00A56629">
            <w:pPr>
              <w:autoSpaceDE w:val="0"/>
              <w:autoSpaceDN w:val="0"/>
              <w:spacing w:before="98" w:after="0" w:line="286" w:lineRule="auto"/>
              <w:ind w:left="7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природных материалов в строительстве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изготовлении предметов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быта, их значение 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характере труда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жизненного уклада.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Образно-символический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прикладного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AACB7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0C9E3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DE866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97037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2BBAF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2CC542FA" w14:textId="77777777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87879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271DB" w14:textId="77777777" w:rsidR="00DC22AB" w:rsidRPr="00B8310A" w:rsidRDefault="00A5662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рисунков на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темы древних узоров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деревянной резьбы, росписи по дереву, вышивки.</w:t>
            </w:r>
          </w:p>
          <w:p w14:paraId="7696A55D" w14:textId="77777777" w:rsidR="00DC22AB" w:rsidRPr="00B8310A" w:rsidRDefault="00A56629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навыков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декоративного обобщения в процессе практической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творческой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2D394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B92BB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8F216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C343F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D3133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26A7354F" w14:textId="77777777" w:rsidR="00DC22AB" w:rsidRDefault="00DC22AB">
      <w:pPr>
        <w:autoSpaceDE w:val="0"/>
        <w:autoSpaceDN w:val="0"/>
        <w:spacing w:after="0" w:line="14" w:lineRule="exact"/>
      </w:pPr>
    </w:p>
    <w:p w14:paraId="77B4CBEC" w14:textId="77777777" w:rsidR="00DC22AB" w:rsidRDefault="00DC22AB">
      <w:pPr>
        <w:sectPr w:rsidR="00DC22AB">
          <w:pgSz w:w="11900" w:h="16840"/>
          <w:pgMar w:top="298" w:right="650" w:bottom="9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E000DB9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C22AB" w14:paraId="21B5E82C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B6F1E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27D96" w14:textId="77777777" w:rsidR="00DC22AB" w:rsidRPr="00B8310A" w:rsidRDefault="00A5662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Убранство </w:t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русской избы.</w:t>
            </w:r>
          </w:p>
          <w:p w14:paraId="0F189300" w14:textId="77777777" w:rsidR="00DC22AB" w:rsidRPr="00B8310A" w:rsidRDefault="00A56629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Конструкция избы, единство красоты и пользы —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функционального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символического — в её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постройке и украшении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C209F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C4162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553B3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8C0B0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4DE6D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6734963D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89B1A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31A59" w14:textId="77777777" w:rsidR="00DC22AB" w:rsidRPr="00B8310A" w:rsidRDefault="00A5662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Убранство русской избы. Выполнение рисунков —эскизов орнаментального декора крестьянского дома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6A35E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64197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EFBAC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9C9B4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BDE86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621E079A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4A103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1DDCA" w14:textId="77777777" w:rsidR="00DC22AB" w:rsidRPr="00B8310A" w:rsidRDefault="00A5662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Убранство русской избы.</w:t>
            </w:r>
          </w:p>
          <w:p w14:paraId="5FB63EDC" w14:textId="77777777" w:rsidR="00DC22AB" w:rsidRDefault="00A56629">
            <w:pPr>
              <w:autoSpaceDE w:val="0"/>
              <w:autoSpaceDN w:val="0"/>
              <w:spacing w:before="70" w:after="0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Устройство внутреннего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пространства крестьянского дома.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жилой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66BC4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1315E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FC408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03B6E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49A3F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0E1E732D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678EF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A486F" w14:textId="77777777" w:rsidR="00DC22AB" w:rsidRDefault="00A56629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народного быта и труда. Предметы народного быта: их декор.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орнаментов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украшении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99B7A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E3FEE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77889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7FFE7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11C7C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5FE46030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54CAF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B9D0F" w14:textId="77777777" w:rsidR="00DC22AB" w:rsidRPr="00B8310A" w:rsidRDefault="00A5662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народного быта и труда. Характерные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народного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традиционного быта у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разных народов.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506DE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531E4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7B6FE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423D5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FA25C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42ECCA01" w14:textId="77777777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AF730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9DFE6" w14:textId="77777777" w:rsidR="00DC22AB" w:rsidRPr="00B8310A" w:rsidRDefault="00A56629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народного быта и труда. Выполнение рисунков предметов народного быта, выявление мудрости их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выразительной формы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орнаментально-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символического оформления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F773D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E1C3A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DB855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577DD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40ABD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110E5DEF" w14:textId="77777777" w:rsidR="00DC22AB" w:rsidRDefault="00DC22AB">
      <w:pPr>
        <w:autoSpaceDE w:val="0"/>
        <w:autoSpaceDN w:val="0"/>
        <w:spacing w:after="0" w:line="14" w:lineRule="exact"/>
      </w:pPr>
    </w:p>
    <w:p w14:paraId="6F365DEE" w14:textId="77777777" w:rsidR="00DC22AB" w:rsidRDefault="00DC22AB">
      <w:pPr>
        <w:sectPr w:rsidR="00DC22A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3BE77F0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C22AB" w14:paraId="43321CD1" w14:textId="7777777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BEB10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5731F" w14:textId="77777777" w:rsidR="00DC22AB" w:rsidRPr="00B8310A" w:rsidRDefault="00A56629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костюм. Образный строй народного праздничного костюма — женского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мужского. Традиционная конструкция русского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женского костюма —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северорусский (сарафан) и южнорусский (понёва)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варианты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E297B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A1686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EC70D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73CA7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EA0F9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7AEDA4F8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845C7" w14:textId="77777777" w:rsidR="00DC22AB" w:rsidRDefault="00A5662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9EAEA" w14:textId="77777777" w:rsidR="00DC22AB" w:rsidRPr="00B8310A" w:rsidRDefault="00A56629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костюм. Разнообразие форм и украшений народного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праздничного костюма для различных регионов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5E427" w14:textId="77777777" w:rsidR="00DC22AB" w:rsidRDefault="00A5662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EA182" w14:textId="77777777" w:rsidR="00DC22AB" w:rsidRDefault="00A5662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6BD15" w14:textId="77777777" w:rsidR="00DC22AB" w:rsidRDefault="00A5662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0CC0E" w14:textId="77777777" w:rsidR="00DC22AB" w:rsidRDefault="00A5662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137FD" w14:textId="77777777" w:rsidR="00DC22AB" w:rsidRDefault="00A56629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20967108" w14:textId="7777777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EC9EA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4C763" w14:textId="77777777" w:rsidR="00DC22AB" w:rsidRPr="00B8310A" w:rsidRDefault="00A56629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костюм. Искусство народной вышивки. Вышивка 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народных костюмах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обрядах. Древнее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присутствие всех типов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орнаментов в народной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вышивке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1EF57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7B64B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94558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6229A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A3B6C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08BC9E1F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B0EBB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0F911" w14:textId="77777777" w:rsidR="00DC22AB" w:rsidRPr="00B8310A" w:rsidRDefault="00A5662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proofErr w:type="spell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костюм.Особенности</w:t>
            </w:r>
            <w:proofErr w:type="spellEnd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традиционных орнаментов текстильных промыслов в разных регионах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FF8EA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CE6AD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A4121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1775D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D059A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4B865225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AAF14" w14:textId="77777777" w:rsidR="00DC22AB" w:rsidRDefault="00A5662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B70DC" w14:textId="77777777" w:rsidR="00DC22AB" w:rsidRPr="00B8310A" w:rsidRDefault="00A56629">
            <w:pPr>
              <w:autoSpaceDE w:val="0"/>
              <w:autoSpaceDN w:val="0"/>
              <w:spacing w:before="100" w:after="0" w:line="286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костюм. Выполнение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 традиционных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праздничных костюмов,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выражение в форме,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цветовом решении,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орнаментике костюма черт национального своеобразия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5A14F" w14:textId="77777777" w:rsidR="00DC22AB" w:rsidRDefault="00A5662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A1111" w14:textId="77777777" w:rsidR="00DC22AB" w:rsidRDefault="00A5662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D89F2" w14:textId="77777777" w:rsidR="00DC22AB" w:rsidRDefault="00A5662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201C6" w14:textId="77777777" w:rsidR="00DC22AB" w:rsidRDefault="00A5662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AE23E" w14:textId="77777777" w:rsidR="00DC22AB" w:rsidRDefault="00A56629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75A243D9" w14:textId="7777777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A2563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93FE6" w14:textId="77777777" w:rsidR="00DC22AB" w:rsidRPr="00B8310A" w:rsidRDefault="00A5662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праздники и праздничные обряды.</w:t>
            </w:r>
          </w:p>
          <w:p w14:paraId="48253AFD" w14:textId="77777777" w:rsidR="00DC22AB" w:rsidRPr="00B8310A" w:rsidRDefault="00A56629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Календарные народные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 как синтез всех видов народного творчества.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4CCFB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8A78D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0BB6A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2C0A0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4A247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6D11D5AA" w14:textId="77777777" w:rsidR="00DC22AB" w:rsidRDefault="00DC22AB">
      <w:pPr>
        <w:autoSpaceDE w:val="0"/>
        <w:autoSpaceDN w:val="0"/>
        <w:spacing w:after="0" w:line="14" w:lineRule="exact"/>
      </w:pPr>
    </w:p>
    <w:p w14:paraId="603EC215" w14:textId="77777777" w:rsidR="00DC22AB" w:rsidRDefault="00DC22AB">
      <w:pPr>
        <w:sectPr w:rsidR="00DC22AB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2A88C0C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C22AB" w14:paraId="6D11FD3B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1A231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818F9" w14:textId="77777777" w:rsidR="00DC22AB" w:rsidRPr="00B8310A" w:rsidRDefault="00A5662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праздники и праздничные обряды.</w:t>
            </w:r>
          </w:p>
          <w:p w14:paraId="52330D4E" w14:textId="77777777" w:rsidR="00DC22AB" w:rsidRDefault="00A56629">
            <w:pPr>
              <w:autoSpaceDE w:val="0"/>
              <w:autoSpaceDN w:val="0"/>
              <w:spacing w:before="70" w:after="0" w:line="281" w:lineRule="auto"/>
              <w:ind w:left="7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сюжетной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композиции или участие 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работе по созданию </w:t>
            </w:r>
            <w:r w:rsidRPr="00B8310A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коллективного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24520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2A3A9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D455E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AD8C1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A2108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5980C568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CABA7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2232C" w14:textId="77777777" w:rsidR="00DC22AB" w:rsidRDefault="00A56629">
            <w:pPr>
              <w:autoSpaceDE w:val="0"/>
              <w:autoSpaceDN w:val="0"/>
              <w:spacing w:before="98" w:after="0" w:line="286" w:lineRule="auto"/>
              <w:ind w:left="7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Многообразие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видов традиционных ремёсел и происхождение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народов России.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каждого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C3256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407E7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FE9A7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3A978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95FE6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695336A0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2123B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2270C" w14:textId="77777777" w:rsidR="00DC22AB" w:rsidRPr="00B8310A" w:rsidRDefault="00A56629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Разнообразие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 народных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ремёсел и их связь с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регионально-национальным бытом (дерево, береста,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керамика, металл, кость, мех и кожа, шерсть и лён и др.)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0A104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E165C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C9439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F2F84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EA880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2FDE7FAE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38958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8BA0D" w14:textId="77777777" w:rsidR="00DC22AB" w:rsidRPr="00B8310A" w:rsidRDefault="00A5662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Традиционные древние образы 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современных игрушках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народных 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670B2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E2CB0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5357B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1657C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F0990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6DA7D610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500AF" w14:textId="77777777" w:rsidR="00DC22AB" w:rsidRDefault="00A5662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7F2EE" w14:textId="77777777" w:rsidR="00DC22AB" w:rsidRPr="00B8310A" w:rsidRDefault="00A56629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эскиза игрушки по мотивам избранного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F833F" w14:textId="77777777" w:rsidR="00DC22AB" w:rsidRDefault="00A5662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ABD89" w14:textId="77777777" w:rsidR="00DC22AB" w:rsidRDefault="00A5662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60CB4" w14:textId="77777777" w:rsidR="00DC22AB" w:rsidRDefault="00A5662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250B8" w14:textId="77777777" w:rsidR="00DC22AB" w:rsidRDefault="00A5662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FA273" w14:textId="77777777" w:rsidR="00DC22AB" w:rsidRDefault="00A56629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0E1A6DE4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C1E2B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E4949" w14:textId="77777777" w:rsidR="00DC22AB" w:rsidRPr="00B8310A" w:rsidRDefault="00A5662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Роспись по дереву. Хохлома. Создание эскиза изделия по мотивам 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E646A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F09C0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60362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CB160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D837F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656B67F1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673A2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EE358" w14:textId="77777777" w:rsidR="00DC22AB" w:rsidRPr="00B8310A" w:rsidRDefault="00A5662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Керамика. Искусство Гжели. Создание эскиза изделия по мотивам 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48A79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12631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2DE4C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6E1CD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15E4C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083E339F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F7CB0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F5A9C" w14:textId="77777777" w:rsidR="00DC22AB" w:rsidRPr="00B8310A" w:rsidRDefault="00A56629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Городецкая роспись по дереву. Создание эскиза изделия по мотивам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3D103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63EBA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128DB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937BD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C5A3B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554F185A" w14:textId="77777777" w:rsidR="00DC22AB" w:rsidRDefault="00DC22AB">
      <w:pPr>
        <w:autoSpaceDE w:val="0"/>
        <w:autoSpaceDN w:val="0"/>
        <w:spacing w:after="0" w:line="14" w:lineRule="exact"/>
      </w:pPr>
    </w:p>
    <w:p w14:paraId="56661A5F" w14:textId="77777777" w:rsidR="00DC22AB" w:rsidRDefault="00DC22AB">
      <w:pPr>
        <w:sectPr w:rsidR="00DC22AB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60E9B03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C22AB" w14:paraId="1FDFF8C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D762B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B0C50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металлу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Жостово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437D9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F510E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55C08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85F7E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454A5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6CBD1BCF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71ADE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EA22C" w14:textId="77777777" w:rsidR="00DC22AB" w:rsidRPr="00B8310A" w:rsidRDefault="00A5662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Древние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художественной обработки металла в разных регионах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03EA3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FC616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F0FC9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D6B0A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00A05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1CF24F28" w14:textId="7777777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0C4AB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5A053" w14:textId="77777777" w:rsidR="00DC22AB" w:rsidRPr="00B8310A" w:rsidRDefault="00A56629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Искусство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лаковой живописи: Палех, Федоскино, Холуй, Мстёра.</w:t>
            </w:r>
          </w:p>
          <w:p w14:paraId="5E445F93" w14:textId="77777777" w:rsidR="00DC22AB" w:rsidRPr="00B8310A" w:rsidRDefault="00A56629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композиции на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сказочный сюжет по мотивам лаковых миниатюр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378ED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2CC81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C3161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F266F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22997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413CF024" w14:textId="7777777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375DE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D924D" w14:textId="77777777" w:rsidR="00DC22AB" w:rsidRPr="00B8310A" w:rsidRDefault="00A56629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в культуре разных эпох и народов. Роль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искусства в культуре древних цивилизаций. Выполнение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зарисовок элементов декора или декорированных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266D8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04243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ADD5A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ABDCF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06844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659A07FC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55D15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0DDD2" w14:textId="77777777" w:rsidR="00DC22AB" w:rsidRPr="00B8310A" w:rsidRDefault="00A5662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Особенности орнамента в культурах разных народов. Выполнение изображений орнаментов выбранной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AB068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E6DEF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C2FBC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004D6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6286F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2A869A87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12A55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1EC46" w14:textId="77777777" w:rsidR="00DC22AB" w:rsidRPr="00B8310A" w:rsidRDefault="00A56629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Особенности конструкции и декора одежды. Создание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эскиза одежды или деталей одежды для разных членов сообщества выбранной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21AC3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982CE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BFC1D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3D839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AEDED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42431947" w14:textId="77777777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30995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3591F" w14:textId="77777777" w:rsidR="00DC22AB" w:rsidRPr="00B8310A" w:rsidRDefault="00A56629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культуры.</w:t>
            </w:r>
          </w:p>
          <w:p w14:paraId="7AAEB261" w14:textId="77777777" w:rsidR="00DC22AB" w:rsidRPr="00B8310A" w:rsidRDefault="00A56629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коллективного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панно, показывающего образ выбранной эпохи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E3551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0247E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4B4DE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B59E0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3CD2D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232DA225" w14:textId="77777777" w:rsidR="00DC22AB" w:rsidRDefault="00DC22AB">
      <w:pPr>
        <w:autoSpaceDE w:val="0"/>
        <w:autoSpaceDN w:val="0"/>
        <w:spacing w:after="0" w:line="14" w:lineRule="exact"/>
      </w:pPr>
    </w:p>
    <w:p w14:paraId="28B227C1" w14:textId="77777777" w:rsidR="00DC22AB" w:rsidRDefault="00DC22AB">
      <w:pPr>
        <w:sectPr w:rsidR="00DC22AB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5ABE76F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C22AB" w14:paraId="0B7F9773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A82BD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65856" w14:textId="77777777" w:rsidR="00DC22AB" w:rsidRDefault="00A56629">
            <w:pPr>
              <w:autoSpaceDE w:val="0"/>
              <w:autoSpaceDN w:val="0"/>
              <w:spacing w:before="98" w:after="0" w:line="283" w:lineRule="auto"/>
              <w:ind w:left="7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современного декоративного искусства.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импровизации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художников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7C69D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B5A09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A05C7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C7C88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2540F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5787C4BA" w14:textId="7777777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1BBA5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86A81" w14:textId="77777777" w:rsidR="00DC22AB" w:rsidRPr="00B8310A" w:rsidRDefault="00A5662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жизни.</w:t>
            </w:r>
          </w:p>
          <w:p w14:paraId="5D4AAE3A" w14:textId="77777777" w:rsidR="00DC22AB" w:rsidRPr="00B8310A" w:rsidRDefault="00A56629">
            <w:pPr>
              <w:autoSpaceDE w:val="0"/>
              <w:autoSpaceDN w:val="0"/>
              <w:spacing w:before="72" w:after="0" w:line="281" w:lineRule="auto"/>
              <w:ind w:left="72" w:right="43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Разработка </w:t>
            </w:r>
            <w:proofErr w:type="spell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эскиаз</w:t>
            </w:r>
            <w:proofErr w:type="spellEnd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личной семейной эмблемы или эмблемы класса, школы, кружка дополнительного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ADF55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687CF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4F86D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B3A79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F1BBC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15058175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2EDB6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6264D" w14:textId="77777777" w:rsidR="00DC22AB" w:rsidRDefault="00A56629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 современных улиц и </w:t>
            </w:r>
            <w:proofErr w:type="spellStart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помещений.Декоративно</w:t>
            </w:r>
            <w:proofErr w:type="spellEnd"/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-прикладное искусство 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современного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Праздничное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820E1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22777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0BDE5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1E6D6" w14:textId="77777777" w:rsidR="00DC22AB" w:rsidRDefault="00A566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18844" w14:textId="77777777" w:rsidR="00DC22AB" w:rsidRDefault="00A5662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C22AB" w14:paraId="19CA464D" w14:textId="7777777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4166F" w14:textId="77777777" w:rsidR="00DC22AB" w:rsidRPr="00B8310A" w:rsidRDefault="00A5662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D6B41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868A9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4299C" w14:textId="77777777" w:rsidR="00DC22AB" w:rsidRDefault="00A566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D1638" w14:textId="77777777" w:rsidR="00DC22AB" w:rsidRDefault="00DC22AB"/>
        </w:tc>
      </w:tr>
    </w:tbl>
    <w:p w14:paraId="7FF7B749" w14:textId="77777777" w:rsidR="00DC22AB" w:rsidRDefault="00DC22AB">
      <w:pPr>
        <w:autoSpaceDE w:val="0"/>
        <w:autoSpaceDN w:val="0"/>
        <w:spacing w:after="0" w:line="14" w:lineRule="exact"/>
      </w:pPr>
    </w:p>
    <w:p w14:paraId="5D3F5804" w14:textId="77777777" w:rsidR="00DC22AB" w:rsidRDefault="00DC22AB">
      <w:pPr>
        <w:sectPr w:rsidR="00DC22A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2206BE4" w14:textId="77777777" w:rsidR="00DC22AB" w:rsidRDefault="00DC22AB">
      <w:pPr>
        <w:autoSpaceDE w:val="0"/>
        <w:autoSpaceDN w:val="0"/>
        <w:spacing w:after="78" w:line="220" w:lineRule="exact"/>
      </w:pPr>
    </w:p>
    <w:p w14:paraId="10D7ECE3" w14:textId="77777777" w:rsidR="00DC22AB" w:rsidRDefault="00A5662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46A778E3" w14:textId="77777777" w:rsidR="00DC22AB" w:rsidRPr="00B8310A" w:rsidRDefault="00A56629">
      <w:pPr>
        <w:autoSpaceDE w:val="0"/>
        <w:autoSpaceDN w:val="0"/>
        <w:spacing w:before="346" w:after="0" w:line="298" w:lineRule="auto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Введ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ите свой вариант:</w:t>
      </w:r>
    </w:p>
    <w:p w14:paraId="21D56DB0" w14:textId="77777777" w:rsidR="00DC22AB" w:rsidRPr="00B8310A" w:rsidRDefault="00A56629">
      <w:pPr>
        <w:autoSpaceDE w:val="0"/>
        <w:autoSpaceDN w:val="0"/>
        <w:spacing w:before="262" w:after="0" w:line="298" w:lineRule="auto"/>
        <w:ind w:right="1872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ПРИМЕРНАЯ РАБОЧАЯ ПРОГРАММА ОСНОВНОГО ОБЩЕГО ОБРАЗОВАНИЯ ИЗОБРАЗИТЕЛЬНОЕ ИСКУССТВО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(для 5–7 классов образовательных организаций)</w:t>
      </w:r>
    </w:p>
    <w:p w14:paraId="13DDCEE2" w14:textId="77777777" w:rsidR="00DC22AB" w:rsidRPr="00B8310A" w:rsidRDefault="00A56629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</w:t>
      </w:r>
      <w:r>
        <w:rPr>
          <w:rFonts w:ascii="Times New Roman" w:eastAsia="Times New Roman" w:hAnsi="Times New Roman"/>
          <w:color w:val="000000"/>
          <w:sz w:val="24"/>
        </w:rPr>
        <w:t>u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14:paraId="3F5674B1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2C773CD" w14:textId="77777777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14:paraId="68B286F1" w14:textId="77777777" w:rsidR="00DC22AB" w:rsidRPr="00B8310A" w:rsidRDefault="00A56629">
      <w:pPr>
        <w:autoSpaceDE w:val="0"/>
        <w:autoSpaceDN w:val="0"/>
        <w:spacing w:after="0" w:line="230" w:lineRule="auto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23EFB4FA" w14:textId="77777777" w:rsidR="00DC22AB" w:rsidRPr="00B8310A" w:rsidRDefault="00A56629">
      <w:pPr>
        <w:autoSpaceDE w:val="0"/>
        <w:autoSpaceDN w:val="0"/>
        <w:spacing w:before="346" w:after="0" w:line="302" w:lineRule="auto"/>
        <w:ind w:right="7056"/>
        <w:jc w:val="center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B8310A">
        <w:rPr>
          <w:lang w:val="ru-RU"/>
        </w:rPr>
        <w:br/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оборудование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учебного кабинета</w:t>
      </w:r>
    </w:p>
    <w:p w14:paraId="3DFEA41A" w14:textId="77777777" w:rsidR="00DC22AB" w:rsidRPr="00B8310A" w:rsidRDefault="00A56629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ПРАКТИЧЕСКИХ РАБОТ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комплекты учебного оборудования для обучающи</w:t>
      </w:r>
      <w:bookmarkStart w:id="0" w:name="_GoBack"/>
      <w:bookmarkEnd w:id="0"/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хся</w:t>
      </w:r>
    </w:p>
    <w:p w14:paraId="6CEA45A5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2DAB70D" w14:textId="77777777" w:rsidR="00A56629" w:rsidRPr="00A56629" w:rsidRDefault="00A56629" w:rsidP="00A56629">
      <w:pPr>
        <w:pStyle w:val="af"/>
        <w:spacing w:before="176" w:line="259" w:lineRule="auto"/>
        <w:ind w:right="391" w:firstLine="566"/>
        <w:jc w:val="right"/>
        <w:rPr>
          <w:rFonts w:ascii="Times New Roman" w:hAnsi="Times New Roman" w:cs="Times New Roman"/>
          <w:b/>
          <w:lang w:val="ru-RU"/>
        </w:rPr>
      </w:pPr>
      <w:r w:rsidRPr="00A56629">
        <w:rPr>
          <w:rFonts w:ascii="Times New Roman" w:hAnsi="Times New Roman" w:cs="Times New Roman"/>
          <w:b/>
          <w:lang w:val="ru-RU"/>
        </w:rPr>
        <w:lastRenderedPageBreak/>
        <w:t>ПРИЛОЖЕНИЕ №1</w:t>
      </w:r>
    </w:p>
    <w:p w14:paraId="3BAD26EE" w14:textId="77777777" w:rsidR="00A56629" w:rsidRPr="00A56629" w:rsidRDefault="00A56629" w:rsidP="00A56629">
      <w:pPr>
        <w:pStyle w:val="af"/>
        <w:spacing w:before="176" w:line="259" w:lineRule="auto"/>
        <w:ind w:right="391" w:firstLine="566"/>
        <w:rPr>
          <w:rFonts w:ascii="Times New Roman" w:hAnsi="Times New Roman" w:cs="Times New Roman"/>
          <w:sz w:val="28"/>
          <w:szCs w:val="28"/>
          <w:lang w:val="ru-RU"/>
        </w:rPr>
      </w:pPr>
      <w:r w:rsidRPr="00A56629">
        <w:rPr>
          <w:rFonts w:ascii="Times New Roman" w:hAnsi="Times New Roman" w:cs="Times New Roman"/>
          <w:sz w:val="28"/>
          <w:szCs w:val="28"/>
          <w:lang w:val="ru-RU"/>
        </w:rPr>
        <w:t>Формы учета рабочей программы воспитания в рабочей программе по технологии.</w:t>
      </w:r>
    </w:p>
    <w:p w14:paraId="7CBB594D" w14:textId="77777777" w:rsidR="00A56629" w:rsidRPr="00A56629" w:rsidRDefault="00A56629" w:rsidP="00A56629">
      <w:pPr>
        <w:pStyle w:val="af"/>
        <w:spacing w:before="176" w:line="259" w:lineRule="auto"/>
        <w:ind w:right="391" w:firstLine="566"/>
        <w:rPr>
          <w:rFonts w:ascii="Times New Roman" w:hAnsi="Times New Roman" w:cs="Times New Roman"/>
          <w:sz w:val="28"/>
          <w:szCs w:val="28"/>
        </w:rPr>
      </w:pPr>
      <w:r w:rsidRPr="00A56629">
        <w:rPr>
          <w:rFonts w:ascii="Times New Roman" w:hAnsi="Times New Roman" w:cs="Times New Roman"/>
          <w:sz w:val="28"/>
          <w:szCs w:val="28"/>
          <w:lang w:val="ru-RU"/>
        </w:rPr>
        <w:t>Рабочая</w:t>
      </w:r>
      <w:r w:rsidRPr="00A56629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программа воспитания</w:t>
      </w:r>
      <w:r w:rsidRPr="00A5662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МБОУ «СОШ №2»</w:t>
      </w:r>
      <w:r w:rsidRPr="00A5662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реализуется</w:t>
      </w:r>
      <w:r w:rsidRPr="00A5662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56629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Pr="00A5662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 w:rsidRPr="00A56629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и через</w:t>
      </w:r>
      <w:r w:rsidRPr="00A56629">
        <w:rPr>
          <w:rFonts w:ascii="Times New Roman" w:hAnsi="Times New Roman" w:cs="Times New Roman"/>
          <w:spacing w:val="-62"/>
          <w:sz w:val="28"/>
          <w:szCs w:val="28"/>
          <w:lang w:val="ru-RU"/>
        </w:rPr>
        <w:t xml:space="preserve">  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использование воспитательного потенциала уроков технологии.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A56629">
        <w:rPr>
          <w:rFonts w:ascii="Times New Roman" w:hAnsi="Times New Roman" w:cs="Times New Roman"/>
          <w:sz w:val="28"/>
          <w:szCs w:val="28"/>
        </w:rPr>
        <w:t>Эта</w:t>
      </w:r>
      <w:proofErr w:type="spellEnd"/>
      <w:r w:rsidRPr="00A56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629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A566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56629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spellEnd"/>
      <w:r w:rsidRPr="00A566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</w:rPr>
        <w:t>в</w:t>
      </w:r>
      <w:r w:rsidRPr="00A566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56629">
        <w:rPr>
          <w:rFonts w:ascii="Times New Roman" w:hAnsi="Times New Roman" w:cs="Times New Roman"/>
          <w:sz w:val="28"/>
          <w:szCs w:val="28"/>
        </w:rPr>
        <w:t>следующих</w:t>
      </w:r>
      <w:proofErr w:type="spellEnd"/>
      <w:r w:rsidRPr="00A566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56629">
        <w:rPr>
          <w:rFonts w:ascii="Times New Roman" w:hAnsi="Times New Roman" w:cs="Times New Roman"/>
          <w:sz w:val="28"/>
          <w:szCs w:val="28"/>
        </w:rPr>
        <w:t>формах</w:t>
      </w:r>
      <w:proofErr w:type="spellEnd"/>
      <w:r w:rsidRPr="00A56629">
        <w:rPr>
          <w:rFonts w:ascii="Times New Roman" w:hAnsi="Times New Roman" w:cs="Times New Roman"/>
          <w:sz w:val="28"/>
          <w:szCs w:val="28"/>
        </w:rPr>
        <w:t>:</w:t>
      </w:r>
    </w:p>
    <w:p w14:paraId="3A5DE997" w14:textId="77777777" w:rsidR="00A56629" w:rsidRPr="00A56629" w:rsidRDefault="00A56629" w:rsidP="00A56629">
      <w:pPr>
        <w:pStyle w:val="ae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6629">
        <w:rPr>
          <w:rFonts w:ascii="Times New Roman" w:hAnsi="Times New Roman" w:cs="Times New Roman"/>
          <w:spacing w:val="-1"/>
          <w:sz w:val="28"/>
          <w:szCs w:val="28"/>
          <w:lang w:val="ru-RU"/>
        </w:rPr>
        <w:t>Побуждение</w:t>
      </w:r>
      <w:r w:rsidRPr="00A56629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pacing w:val="-1"/>
          <w:sz w:val="28"/>
          <w:szCs w:val="28"/>
          <w:lang w:val="ru-RU"/>
        </w:rPr>
        <w:t>обучающихся</w:t>
      </w:r>
      <w:r w:rsidRPr="00A56629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pacing w:val="-1"/>
          <w:sz w:val="28"/>
          <w:szCs w:val="28"/>
          <w:lang w:val="ru-RU"/>
        </w:rPr>
        <w:t>соблюдать</w:t>
      </w:r>
      <w:r w:rsidRPr="00A56629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A56629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pacing w:val="-1"/>
          <w:sz w:val="28"/>
          <w:szCs w:val="28"/>
          <w:lang w:val="ru-RU"/>
        </w:rPr>
        <w:t>уроке</w:t>
      </w:r>
      <w:r w:rsidRPr="00A56629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общепринятые</w:t>
      </w:r>
      <w:r w:rsidRPr="00A56629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нормы</w:t>
      </w:r>
      <w:r w:rsidRPr="00A56629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pacing w:val="-1"/>
          <w:sz w:val="28"/>
          <w:szCs w:val="28"/>
          <w:lang w:val="ru-RU"/>
        </w:rPr>
        <w:t>поведения,</w:t>
      </w:r>
      <w:r w:rsidRPr="00A56629">
        <w:rPr>
          <w:rFonts w:ascii="Times New Roman" w:hAnsi="Times New Roman" w:cs="Times New Roman"/>
          <w:spacing w:val="-62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правила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общения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старшими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(педагогическими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работниками)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сверстниками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(обучающимися),</w:t>
      </w:r>
      <w:r w:rsidRPr="00A56629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принципы</w:t>
      </w:r>
      <w:r w:rsidRPr="00A56629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учебной</w:t>
      </w:r>
      <w:r w:rsidRPr="00A56629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дисциплины</w:t>
      </w:r>
      <w:r w:rsidRPr="00A56629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5662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самоорганизации.</w:t>
      </w:r>
    </w:p>
    <w:p w14:paraId="3FD72132" w14:textId="77777777" w:rsidR="00A56629" w:rsidRPr="00A56629" w:rsidRDefault="00A56629" w:rsidP="00A56629">
      <w:pPr>
        <w:pStyle w:val="ae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6629">
        <w:rPr>
          <w:rFonts w:ascii="Times New Roman" w:hAnsi="Times New Roman" w:cs="Times New Roman"/>
          <w:sz w:val="28"/>
          <w:szCs w:val="28"/>
          <w:lang w:val="ru-RU"/>
        </w:rPr>
        <w:t>Формирование нравственных чувств и нравственного поведения, осознанного и ответственного отношения к собственным поступкам в результате жизненных наблюдений и самоконтроля.</w:t>
      </w:r>
    </w:p>
    <w:p w14:paraId="3B213EC0" w14:textId="77777777" w:rsidR="00A56629" w:rsidRPr="00A56629" w:rsidRDefault="00A56629" w:rsidP="00A56629">
      <w:pPr>
        <w:pStyle w:val="aff8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56629">
        <w:rPr>
          <w:color w:val="000000"/>
          <w:sz w:val="28"/>
          <w:szCs w:val="28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 </w:t>
      </w:r>
      <w:r w:rsidRPr="00A56629">
        <w:rPr>
          <w:sz w:val="28"/>
          <w:szCs w:val="28"/>
        </w:rPr>
        <w:t>через обращение</w:t>
      </w:r>
      <w:r w:rsidRPr="00A56629">
        <w:rPr>
          <w:spacing w:val="1"/>
          <w:sz w:val="28"/>
          <w:szCs w:val="28"/>
        </w:rPr>
        <w:t xml:space="preserve"> </w:t>
      </w:r>
      <w:r w:rsidRPr="00A56629">
        <w:rPr>
          <w:sz w:val="28"/>
          <w:szCs w:val="28"/>
        </w:rPr>
        <w:t>внимания</w:t>
      </w:r>
      <w:r w:rsidRPr="00A56629">
        <w:rPr>
          <w:spacing w:val="1"/>
          <w:sz w:val="28"/>
          <w:szCs w:val="28"/>
        </w:rPr>
        <w:t xml:space="preserve"> </w:t>
      </w:r>
      <w:r w:rsidRPr="00A56629">
        <w:rPr>
          <w:sz w:val="28"/>
          <w:szCs w:val="28"/>
        </w:rPr>
        <w:t>на</w:t>
      </w:r>
      <w:r w:rsidRPr="00A56629">
        <w:rPr>
          <w:spacing w:val="1"/>
          <w:sz w:val="28"/>
          <w:szCs w:val="28"/>
        </w:rPr>
        <w:t xml:space="preserve"> </w:t>
      </w:r>
      <w:r w:rsidRPr="00A56629">
        <w:rPr>
          <w:sz w:val="28"/>
          <w:szCs w:val="28"/>
        </w:rPr>
        <w:t>ярких</w:t>
      </w:r>
      <w:r w:rsidRPr="00A56629">
        <w:rPr>
          <w:spacing w:val="1"/>
          <w:sz w:val="28"/>
          <w:szCs w:val="28"/>
        </w:rPr>
        <w:t xml:space="preserve"> </w:t>
      </w:r>
      <w:r w:rsidRPr="00A56629">
        <w:rPr>
          <w:sz w:val="28"/>
          <w:szCs w:val="28"/>
        </w:rPr>
        <w:t>деятелей</w:t>
      </w:r>
      <w:r w:rsidRPr="00A56629">
        <w:rPr>
          <w:spacing w:val="1"/>
          <w:sz w:val="28"/>
          <w:szCs w:val="28"/>
        </w:rPr>
        <w:t xml:space="preserve"> </w:t>
      </w:r>
      <w:r w:rsidRPr="00A56629">
        <w:rPr>
          <w:sz w:val="28"/>
          <w:szCs w:val="28"/>
        </w:rPr>
        <w:t>культуры,</w:t>
      </w:r>
      <w:r w:rsidRPr="00A56629">
        <w:rPr>
          <w:spacing w:val="1"/>
          <w:sz w:val="28"/>
          <w:szCs w:val="28"/>
        </w:rPr>
        <w:t xml:space="preserve"> </w:t>
      </w:r>
      <w:r w:rsidRPr="00A56629">
        <w:rPr>
          <w:sz w:val="28"/>
          <w:szCs w:val="28"/>
        </w:rPr>
        <w:t>связанных</w:t>
      </w:r>
      <w:r w:rsidRPr="00A56629">
        <w:rPr>
          <w:spacing w:val="1"/>
          <w:sz w:val="28"/>
          <w:szCs w:val="28"/>
        </w:rPr>
        <w:t xml:space="preserve"> </w:t>
      </w:r>
      <w:r w:rsidRPr="00A56629">
        <w:rPr>
          <w:sz w:val="28"/>
          <w:szCs w:val="28"/>
        </w:rPr>
        <w:t>с</w:t>
      </w:r>
      <w:r w:rsidRPr="00A56629">
        <w:rPr>
          <w:spacing w:val="1"/>
          <w:sz w:val="28"/>
          <w:szCs w:val="28"/>
        </w:rPr>
        <w:t xml:space="preserve"> </w:t>
      </w:r>
      <w:r w:rsidRPr="00A56629">
        <w:rPr>
          <w:sz w:val="28"/>
          <w:szCs w:val="28"/>
        </w:rPr>
        <w:t>изучаемыми</w:t>
      </w:r>
      <w:r w:rsidRPr="00A56629">
        <w:rPr>
          <w:spacing w:val="1"/>
          <w:sz w:val="28"/>
          <w:szCs w:val="28"/>
        </w:rPr>
        <w:t xml:space="preserve"> </w:t>
      </w:r>
      <w:r w:rsidRPr="00A56629">
        <w:rPr>
          <w:sz w:val="28"/>
          <w:szCs w:val="28"/>
        </w:rPr>
        <w:t>в</w:t>
      </w:r>
      <w:r w:rsidRPr="00A56629">
        <w:rPr>
          <w:spacing w:val="-62"/>
          <w:sz w:val="28"/>
          <w:szCs w:val="28"/>
        </w:rPr>
        <w:t xml:space="preserve"> </w:t>
      </w:r>
      <w:r w:rsidRPr="00A56629">
        <w:rPr>
          <w:sz w:val="28"/>
          <w:szCs w:val="28"/>
        </w:rPr>
        <w:t>данный момент темами, на тот вклад, который они внесли в развитие нашей страны и</w:t>
      </w:r>
      <w:r w:rsidRPr="00A56629">
        <w:rPr>
          <w:spacing w:val="1"/>
          <w:sz w:val="28"/>
          <w:szCs w:val="28"/>
        </w:rPr>
        <w:t xml:space="preserve"> </w:t>
      </w:r>
      <w:r w:rsidRPr="00A56629">
        <w:rPr>
          <w:sz w:val="28"/>
          <w:szCs w:val="28"/>
        </w:rPr>
        <w:t>мира,</w:t>
      </w:r>
      <w:r w:rsidRPr="00A56629">
        <w:rPr>
          <w:spacing w:val="-10"/>
          <w:sz w:val="28"/>
          <w:szCs w:val="28"/>
        </w:rPr>
        <w:t xml:space="preserve"> </w:t>
      </w:r>
      <w:r w:rsidRPr="00A56629">
        <w:rPr>
          <w:sz w:val="28"/>
          <w:szCs w:val="28"/>
        </w:rPr>
        <w:t>на</w:t>
      </w:r>
      <w:r w:rsidRPr="00A56629">
        <w:rPr>
          <w:spacing w:val="-7"/>
          <w:sz w:val="28"/>
          <w:szCs w:val="28"/>
        </w:rPr>
        <w:t xml:space="preserve"> </w:t>
      </w:r>
      <w:r w:rsidRPr="00A56629">
        <w:rPr>
          <w:sz w:val="28"/>
          <w:szCs w:val="28"/>
        </w:rPr>
        <w:t>достойные</w:t>
      </w:r>
      <w:r w:rsidRPr="00A56629">
        <w:rPr>
          <w:spacing w:val="-10"/>
          <w:sz w:val="28"/>
          <w:szCs w:val="28"/>
        </w:rPr>
        <w:t xml:space="preserve"> </w:t>
      </w:r>
      <w:r w:rsidRPr="00A56629">
        <w:rPr>
          <w:sz w:val="28"/>
          <w:szCs w:val="28"/>
        </w:rPr>
        <w:t>подражания</w:t>
      </w:r>
      <w:r w:rsidRPr="00A56629">
        <w:rPr>
          <w:spacing w:val="-9"/>
          <w:sz w:val="28"/>
          <w:szCs w:val="28"/>
        </w:rPr>
        <w:t xml:space="preserve"> </w:t>
      </w:r>
      <w:r w:rsidRPr="00A56629">
        <w:rPr>
          <w:sz w:val="28"/>
          <w:szCs w:val="28"/>
        </w:rPr>
        <w:t>примеры</w:t>
      </w:r>
      <w:r w:rsidRPr="00A56629">
        <w:rPr>
          <w:spacing w:val="-9"/>
          <w:sz w:val="28"/>
          <w:szCs w:val="28"/>
        </w:rPr>
        <w:t xml:space="preserve"> </w:t>
      </w:r>
      <w:r w:rsidRPr="00A56629">
        <w:rPr>
          <w:sz w:val="28"/>
          <w:szCs w:val="28"/>
        </w:rPr>
        <w:t>их</w:t>
      </w:r>
      <w:r w:rsidRPr="00A56629">
        <w:rPr>
          <w:spacing w:val="-10"/>
          <w:sz w:val="28"/>
          <w:szCs w:val="28"/>
        </w:rPr>
        <w:t xml:space="preserve"> </w:t>
      </w:r>
      <w:r w:rsidRPr="00A56629">
        <w:rPr>
          <w:sz w:val="28"/>
          <w:szCs w:val="28"/>
        </w:rPr>
        <w:t>жизни,</w:t>
      </w:r>
      <w:r w:rsidRPr="00A56629">
        <w:rPr>
          <w:spacing w:val="-7"/>
          <w:sz w:val="28"/>
          <w:szCs w:val="28"/>
        </w:rPr>
        <w:t xml:space="preserve"> </w:t>
      </w:r>
      <w:r w:rsidRPr="00A56629">
        <w:rPr>
          <w:sz w:val="28"/>
          <w:szCs w:val="28"/>
        </w:rPr>
        <w:t>на</w:t>
      </w:r>
      <w:r w:rsidRPr="00A56629">
        <w:rPr>
          <w:spacing w:val="-8"/>
          <w:sz w:val="28"/>
          <w:szCs w:val="28"/>
        </w:rPr>
        <w:t xml:space="preserve"> </w:t>
      </w:r>
      <w:r w:rsidRPr="00A56629">
        <w:rPr>
          <w:sz w:val="28"/>
          <w:szCs w:val="28"/>
        </w:rPr>
        <w:t>мотивы</w:t>
      </w:r>
      <w:r w:rsidRPr="00A56629">
        <w:rPr>
          <w:spacing w:val="-6"/>
          <w:sz w:val="28"/>
          <w:szCs w:val="28"/>
        </w:rPr>
        <w:t xml:space="preserve"> </w:t>
      </w:r>
      <w:r w:rsidRPr="00A56629">
        <w:rPr>
          <w:sz w:val="28"/>
          <w:szCs w:val="28"/>
        </w:rPr>
        <w:t>их</w:t>
      </w:r>
      <w:r w:rsidRPr="00A56629">
        <w:rPr>
          <w:spacing w:val="-9"/>
          <w:sz w:val="28"/>
          <w:szCs w:val="28"/>
        </w:rPr>
        <w:t xml:space="preserve"> </w:t>
      </w:r>
      <w:r w:rsidRPr="00A56629">
        <w:rPr>
          <w:sz w:val="28"/>
          <w:szCs w:val="28"/>
        </w:rPr>
        <w:t>поступков.</w:t>
      </w:r>
    </w:p>
    <w:p w14:paraId="05711F73" w14:textId="77777777" w:rsidR="00A56629" w:rsidRPr="00A56629" w:rsidRDefault="00A56629" w:rsidP="00A56629">
      <w:pPr>
        <w:pStyle w:val="ae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6629">
        <w:rPr>
          <w:rFonts w:ascii="Times New Roman" w:hAnsi="Times New Roman" w:cs="Times New Roman"/>
          <w:sz w:val="28"/>
          <w:szCs w:val="28"/>
          <w:lang w:val="ru-RU"/>
        </w:rPr>
        <w:t>Использование воспитательных возможностей содержания учебного предмета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A56629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формирования</w:t>
      </w:r>
      <w:r w:rsidRPr="00A5662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pacing w:val="-1"/>
          <w:sz w:val="28"/>
          <w:szCs w:val="28"/>
          <w:lang w:val="ru-RU"/>
        </w:rPr>
        <w:t>у</w:t>
      </w:r>
      <w:r w:rsidRPr="00A56629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pacing w:val="-1"/>
          <w:sz w:val="28"/>
          <w:szCs w:val="28"/>
          <w:lang w:val="ru-RU"/>
        </w:rPr>
        <w:t>обучающихся</w:t>
      </w:r>
      <w:r w:rsidRPr="00A56629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российских</w:t>
      </w:r>
      <w:r w:rsidRPr="00A56629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pacing w:val="-1"/>
          <w:sz w:val="28"/>
          <w:szCs w:val="28"/>
          <w:lang w:val="ru-RU"/>
        </w:rPr>
        <w:t>традиционных</w:t>
      </w:r>
      <w:r w:rsidRPr="00A56629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духовно-нравственных</w:t>
      </w:r>
      <w:r w:rsidRPr="00A56629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gramStart"/>
      <w:r w:rsidRPr="00A56629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56629">
        <w:rPr>
          <w:rFonts w:ascii="Times New Roman" w:hAnsi="Times New Roman" w:cs="Times New Roman"/>
          <w:spacing w:val="-63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социокультурных</w:t>
      </w:r>
      <w:proofErr w:type="gramEnd"/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ценностей.</w:t>
      </w:r>
    </w:p>
    <w:p w14:paraId="5FD02E21" w14:textId="77777777" w:rsidR="00A56629" w:rsidRPr="00A56629" w:rsidRDefault="00A56629" w:rsidP="00A56629">
      <w:pPr>
        <w:pStyle w:val="ae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6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 через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инициирование обсуждений, высказываний своего мнения, выработки своего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личностного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отношения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изучаемым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событиям,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явлениям,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лицам,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произведениям</w:t>
      </w:r>
      <w:r w:rsidRPr="00A56629">
        <w:rPr>
          <w:rFonts w:ascii="Times New Roman" w:hAnsi="Times New Roman" w:cs="Times New Roman"/>
          <w:spacing w:val="-62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художественной</w:t>
      </w:r>
      <w:r w:rsidRPr="00A5662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литературы</w:t>
      </w:r>
      <w:r w:rsidRPr="00A56629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56629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искусства.</w:t>
      </w:r>
    </w:p>
    <w:p w14:paraId="5086A066" w14:textId="77777777" w:rsidR="00A56629" w:rsidRPr="00A56629" w:rsidRDefault="00A56629" w:rsidP="00A56629">
      <w:pPr>
        <w:pStyle w:val="ae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6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в результате использования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уроке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интерактивных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форм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работы,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стимулирующих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познавательную</w:t>
      </w:r>
      <w:r w:rsidRPr="00A5662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мотивацию</w:t>
      </w:r>
      <w:r w:rsidRPr="00A5662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 xml:space="preserve">обучающихся. </w:t>
      </w:r>
    </w:p>
    <w:p w14:paraId="57C43EEC" w14:textId="77777777" w:rsidR="00A56629" w:rsidRPr="00A56629" w:rsidRDefault="00A56629" w:rsidP="00A56629">
      <w:pPr>
        <w:pStyle w:val="ae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6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 в результате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групповой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творческой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парах,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способствуют</w:t>
      </w:r>
      <w:r w:rsidRPr="00A56629">
        <w:rPr>
          <w:rFonts w:ascii="Times New Roman" w:hAnsi="Times New Roman" w:cs="Times New Roman"/>
          <w:spacing w:val="-62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развитию</w:t>
      </w:r>
      <w:r w:rsidRPr="00A56629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навыков</w:t>
      </w:r>
      <w:r w:rsidRPr="00A56629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командной</w:t>
      </w:r>
      <w:r w:rsidRPr="00A56629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A56629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56629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взаимодействию</w:t>
      </w:r>
      <w:r w:rsidRPr="00A56629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56629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другими</w:t>
      </w:r>
      <w:r w:rsidRPr="00A56629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обучающимися.</w:t>
      </w:r>
    </w:p>
    <w:p w14:paraId="1EAEC3B8" w14:textId="77777777" w:rsidR="00A56629" w:rsidRPr="00A56629" w:rsidRDefault="00A56629" w:rsidP="00A56629">
      <w:pPr>
        <w:pStyle w:val="ae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6629">
        <w:rPr>
          <w:rFonts w:ascii="Times New Roman" w:hAnsi="Times New Roman" w:cs="Times New Roman"/>
          <w:sz w:val="28"/>
          <w:szCs w:val="28"/>
          <w:lang w:val="ru-RU"/>
        </w:rPr>
        <w:t>Выбор</w:t>
      </w:r>
      <w:r w:rsidRPr="00A56629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56629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Pr="00A56629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A5662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уроках</w:t>
      </w:r>
      <w:r w:rsidRPr="00A56629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методов,</w:t>
      </w:r>
      <w:r w:rsidRPr="00A5662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методик,</w:t>
      </w:r>
      <w:r w:rsidRPr="00A56629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технологий,</w:t>
      </w:r>
      <w:r w:rsidRPr="00A56629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оказывающих</w:t>
      </w:r>
      <w:r w:rsidRPr="00A56629">
        <w:rPr>
          <w:rFonts w:ascii="Times New Roman" w:hAnsi="Times New Roman" w:cs="Times New Roman"/>
          <w:spacing w:val="-63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воспитательное воздействие на личность путем развития познавательного интереса к чтению через дискуссии, театральные постановки, конкурсы.</w:t>
      </w:r>
    </w:p>
    <w:p w14:paraId="31973778" w14:textId="77777777" w:rsidR="00A56629" w:rsidRPr="00A56629" w:rsidRDefault="00A56629" w:rsidP="00A56629">
      <w:pPr>
        <w:pStyle w:val="ae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6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формирование целостного мировоззрения, соответствующего современному </w:t>
      </w:r>
      <w:r w:rsidRPr="00A56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уровню развития науки и общественной практики, учитывающего социальное, культурное, языковое, духовное многообразие современного мира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результате включения</w:t>
      </w:r>
      <w:r w:rsidRPr="00A56629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56629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урок</w:t>
      </w:r>
      <w:r w:rsidRPr="00A56629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различных</w:t>
      </w:r>
      <w:r w:rsidRPr="00A56629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исследовательских</w:t>
      </w:r>
      <w:r w:rsidRPr="00A56629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заданий,</w:t>
      </w:r>
      <w:r w:rsidRPr="00A56629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A56629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дает</w:t>
      </w:r>
      <w:r w:rsidRPr="00A56629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возможность</w:t>
      </w:r>
      <w:r w:rsidRPr="00A56629">
        <w:rPr>
          <w:rFonts w:ascii="Times New Roman" w:hAnsi="Times New Roman" w:cs="Times New Roman"/>
          <w:spacing w:val="-63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приобрести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навыки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самостоятельного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теоретической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проблемы,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генерирования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оформления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собственных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гипотез,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уважительного</w:t>
      </w:r>
      <w:r w:rsidRPr="00A5662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отношения</w:t>
      </w:r>
      <w:r w:rsidRPr="00A56629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56629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чужим</w:t>
      </w:r>
      <w:r w:rsidRPr="00A56629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идеям,</w:t>
      </w:r>
      <w:r w:rsidRPr="00A56629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публичного</w:t>
      </w:r>
      <w:r w:rsidRPr="00A56629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выступления,</w:t>
      </w:r>
      <w:r w:rsidRPr="00A56629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аргументирования</w:t>
      </w:r>
      <w:r w:rsidRPr="00A56629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56629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отстаивания</w:t>
      </w:r>
      <w:r w:rsidRPr="00A56629">
        <w:rPr>
          <w:rFonts w:ascii="Times New Roman" w:hAnsi="Times New Roman" w:cs="Times New Roman"/>
          <w:spacing w:val="-63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своей</w:t>
      </w:r>
      <w:r w:rsidRPr="00A56629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точки</w:t>
      </w:r>
      <w:r w:rsidRPr="00A56629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A56629">
        <w:rPr>
          <w:rFonts w:ascii="Times New Roman" w:hAnsi="Times New Roman" w:cs="Times New Roman"/>
          <w:sz w:val="28"/>
          <w:szCs w:val="28"/>
          <w:lang w:val="ru-RU"/>
        </w:rPr>
        <w:t>зрения.</w:t>
      </w:r>
    </w:p>
    <w:p w14:paraId="1137D754" w14:textId="77777777" w:rsidR="00A56629" w:rsidRPr="00A56629" w:rsidRDefault="00A56629" w:rsidP="00A56629">
      <w:pPr>
        <w:pStyle w:val="ae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6629">
        <w:rPr>
          <w:rFonts w:ascii="Times New Roman" w:hAnsi="Times New Roman" w:cs="Times New Roman"/>
          <w:sz w:val="28"/>
          <w:szCs w:val="28"/>
          <w:lang w:val="ru-RU"/>
        </w:rPr>
        <w:t>Владение и умение работать с учебной и внешкольной информацией (анализировать тексты различных стилей, составлять простой и развернутые планы, тезисы, формулировать и обосновывать выводы, составлять собственный текст), использовать современные источники информации, в том числе материалы на электронных носителях.</w:t>
      </w:r>
    </w:p>
    <w:p w14:paraId="264C781A" w14:textId="77777777" w:rsidR="00A56629" w:rsidRPr="00A56629" w:rsidRDefault="00A56629" w:rsidP="00A56629">
      <w:pPr>
        <w:pStyle w:val="ae"/>
        <w:tabs>
          <w:tab w:val="left" w:pos="827"/>
        </w:tabs>
        <w:spacing w:before="162" w:line="237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EA834F7" w14:textId="77777777" w:rsidR="00A56629" w:rsidRPr="00A56629" w:rsidRDefault="00A56629" w:rsidP="00A56629">
      <w:pPr>
        <w:tabs>
          <w:tab w:val="left" w:pos="827"/>
        </w:tabs>
        <w:spacing w:before="162" w:line="237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604D86B" w14:textId="77777777" w:rsidR="00A56629" w:rsidRPr="00A56629" w:rsidRDefault="00A56629" w:rsidP="00A56629">
      <w:pPr>
        <w:tabs>
          <w:tab w:val="left" w:pos="827"/>
        </w:tabs>
        <w:spacing w:before="162" w:line="237" w:lineRule="auto"/>
        <w:rPr>
          <w:sz w:val="26"/>
          <w:lang w:val="ru-RU"/>
        </w:rPr>
        <w:sectPr w:rsidR="00A56629" w:rsidRPr="00A56629">
          <w:headerReference w:type="default" r:id="rId6"/>
          <w:pgSz w:w="11910" w:h="16840"/>
          <w:pgMar w:top="1740" w:right="740" w:bottom="280" w:left="1300" w:header="1454" w:footer="0" w:gutter="0"/>
          <w:cols w:space="720"/>
        </w:sectPr>
      </w:pPr>
    </w:p>
    <w:p w14:paraId="32EF8845" w14:textId="77777777" w:rsidR="00A56629" w:rsidRPr="00A56629" w:rsidRDefault="00A56629" w:rsidP="00A56629">
      <w:pPr>
        <w:pStyle w:val="ae"/>
        <w:tabs>
          <w:tab w:val="left" w:pos="827"/>
        </w:tabs>
        <w:spacing w:before="9" w:line="249" w:lineRule="auto"/>
        <w:ind w:left="478"/>
        <w:rPr>
          <w:sz w:val="26"/>
          <w:lang w:val="ru-RU"/>
        </w:rPr>
      </w:pPr>
    </w:p>
    <w:p w14:paraId="727EC0BA" w14:textId="77777777" w:rsidR="0038690B" w:rsidRPr="00B8310A" w:rsidRDefault="0038690B">
      <w:pPr>
        <w:rPr>
          <w:lang w:val="ru-RU"/>
        </w:rPr>
      </w:pPr>
    </w:p>
    <w:sectPr w:rsidR="0038690B" w:rsidRPr="00B8310A" w:rsidSect="008A7CB9">
      <w:headerReference w:type="default" r:id="rId7"/>
      <w:footerReference w:type="default" r:id="rId8"/>
      <w:pgSz w:w="11910" w:h="16840"/>
      <w:pgMar w:top="900" w:right="740" w:bottom="280" w:left="13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E3663" w14:textId="77777777" w:rsidR="008A7CB9" w:rsidRDefault="00A56629">
    <w:pPr>
      <w:pStyle w:val="af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F1653" w14:textId="77777777" w:rsidR="00AC0BCA" w:rsidRDefault="00A56629">
    <w:pPr>
      <w:pStyle w:val="af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C455FC" wp14:editId="612364D5">
              <wp:simplePos x="0" y="0"/>
              <wp:positionH relativeFrom="page">
                <wp:posOffset>2203450</wp:posOffset>
              </wp:positionH>
              <wp:positionV relativeFrom="page">
                <wp:posOffset>910590</wp:posOffset>
              </wp:positionV>
              <wp:extent cx="3511550" cy="20828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B7B3C" w14:textId="77777777" w:rsidR="00AC0BCA" w:rsidRDefault="00A56629" w:rsidP="00AC0BCA">
                          <w:pPr>
                            <w:spacing w:before="8"/>
                            <w:rPr>
                              <w:b/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455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73.5pt;margin-top:71.7pt;width:276.5pt;height:16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4orQIAAKk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" filled="f" stroked="f">
              <v:textbox inset="0,0,0,0">
                <w:txbxContent>
                  <w:p w14:paraId="2A4B7B3C" w14:textId="77777777" w:rsidR="00AC0BCA" w:rsidRDefault="00A56629" w:rsidP="00AC0BCA">
                    <w:pPr>
                      <w:spacing w:before="8"/>
                      <w:rPr>
                        <w:b/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039BD" w14:textId="77777777" w:rsidR="008A7CB9" w:rsidRDefault="00A56629">
    <w:pPr>
      <w:pStyle w:val="af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99204F2"/>
    <w:multiLevelType w:val="hybridMultilevel"/>
    <w:tmpl w:val="16CE431C"/>
    <w:lvl w:ilvl="0" w:tplc="ED30D45E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8E4A47A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344E11F2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EAB4B25E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64BE2838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4AD8B430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337C635E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850ED31C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682A924A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8690B"/>
    <w:rsid w:val="00A56629"/>
    <w:rsid w:val="00AA1D8D"/>
    <w:rsid w:val="00B47730"/>
    <w:rsid w:val="00B8310A"/>
    <w:rsid w:val="00CB0664"/>
    <w:rsid w:val="00DC22A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E6F03"/>
  <w14:defaultImageDpi w14:val="300"/>
  <w15:docId w15:val="{FA0F9FB4-5571-4F54-83FD-F56C1528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unhideWhenUsed/>
    <w:rsid w:val="00A5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B9D0BF-B066-42B6-BC2D-82AC7AAE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7376</Words>
  <Characters>42044</Characters>
  <Application>Microsoft Office Word</Application>
  <DocSecurity>0</DocSecurity>
  <Lines>350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49322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2</cp:revision>
  <dcterms:created xsi:type="dcterms:W3CDTF">2022-10-15T11:45:00Z</dcterms:created>
  <dcterms:modified xsi:type="dcterms:W3CDTF">2022-10-15T11:45:00Z</dcterms:modified>
  <cp:category/>
</cp:coreProperties>
</file>